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D6" w:rsidRPr="00E569D6" w:rsidRDefault="00E569D6" w:rsidP="00E569D6">
      <w:pPr>
        <w:spacing w:line="360" w:lineRule="auto"/>
        <w:rPr>
          <w:rFonts w:ascii="Times New Roman" w:hAnsi="Times New Roman" w:cs="Times New Roman"/>
          <w:sz w:val="24"/>
          <w:szCs w:val="24"/>
        </w:rPr>
      </w:pPr>
      <w:r w:rsidRPr="00E569D6">
        <w:rPr>
          <w:rFonts w:ascii="Times New Roman" w:hAnsi="Times New Roman" w:cs="Times New Roman"/>
          <w:b/>
          <w:sz w:val="24"/>
          <w:szCs w:val="24"/>
        </w:rPr>
        <w:t xml:space="preserve">Государственное бюджетное общеобразовательное учреждение Самарской области </w:t>
      </w:r>
    </w:p>
    <w:p w:rsidR="00E569D6" w:rsidRPr="00E569D6" w:rsidRDefault="00E569D6" w:rsidP="00E569D6">
      <w:pPr>
        <w:jc w:val="center"/>
        <w:rPr>
          <w:rFonts w:ascii="Times New Roman" w:hAnsi="Times New Roman" w:cs="Times New Roman"/>
          <w:b/>
          <w:sz w:val="24"/>
          <w:szCs w:val="24"/>
        </w:rPr>
      </w:pPr>
      <w:r w:rsidRPr="00E569D6">
        <w:rPr>
          <w:rFonts w:ascii="Times New Roman" w:hAnsi="Times New Roman" w:cs="Times New Roman"/>
          <w:b/>
          <w:sz w:val="24"/>
          <w:szCs w:val="24"/>
        </w:rPr>
        <w:t>средн</w:t>
      </w:r>
      <w:r w:rsidR="00896647">
        <w:rPr>
          <w:rFonts w:ascii="Times New Roman" w:hAnsi="Times New Roman" w:cs="Times New Roman"/>
          <w:b/>
          <w:sz w:val="24"/>
          <w:szCs w:val="24"/>
        </w:rPr>
        <w:t>яя общеобразовательная школа № 1</w:t>
      </w:r>
      <w:r w:rsidRPr="00E569D6">
        <w:rPr>
          <w:rFonts w:ascii="Times New Roman" w:hAnsi="Times New Roman" w:cs="Times New Roman"/>
          <w:b/>
          <w:sz w:val="24"/>
          <w:szCs w:val="24"/>
        </w:rPr>
        <w:t xml:space="preserve"> с. Приволжье муниципального района </w:t>
      </w:r>
      <w:proofErr w:type="gramStart"/>
      <w:r w:rsidRPr="00E569D6">
        <w:rPr>
          <w:rFonts w:ascii="Times New Roman" w:hAnsi="Times New Roman" w:cs="Times New Roman"/>
          <w:b/>
          <w:sz w:val="24"/>
          <w:szCs w:val="24"/>
        </w:rPr>
        <w:t>Приволжский</w:t>
      </w:r>
      <w:proofErr w:type="gramEnd"/>
      <w:r w:rsidRPr="00E569D6">
        <w:rPr>
          <w:rFonts w:ascii="Times New Roman" w:hAnsi="Times New Roman" w:cs="Times New Roman"/>
          <w:b/>
          <w:sz w:val="24"/>
          <w:szCs w:val="24"/>
        </w:rPr>
        <w:t xml:space="preserve"> Самарской области</w:t>
      </w:r>
    </w:p>
    <w:p w:rsidR="00E569D6" w:rsidRPr="00E569D6" w:rsidRDefault="00E569D6" w:rsidP="00E569D6">
      <w:pPr>
        <w:jc w:val="center"/>
        <w:rPr>
          <w:rFonts w:ascii="Times New Roman" w:hAnsi="Times New Roman" w:cs="Times New Roman"/>
          <w:b/>
          <w:sz w:val="24"/>
          <w:szCs w:val="24"/>
        </w:rPr>
      </w:pPr>
      <w:r w:rsidRPr="00E569D6">
        <w:rPr>
          <w:rFonts w:ascii="Times New Roman" w:hAnsi="Times New Roman" w:cs="Times New Roman"/>
          <w:b/>
          <w:sz w:val="24"/>
          <w:szCs w:val="24"/>
        </w:rPr>
        <w:t xml:space="preserve">Юридический адрес: 445560 Самарская область, муниципальный район Приволжский, с. Приволжье, ул. </w:t>
      </w:r>
      <w:r w:rsidR="00896647">
        <w:rPr>
          <w:rFonts w:ascii="Times New Roman" w:hAnsi="Times New Roman" w:cs="Times New Roman"/>
          <w:b/>
          <w:sz w:val="24"/>
          <w:szCs w:val="24"/>
        </w:rPr>
        <w:t>Парковая, дом 16</w:t>
      </w:r>
    </w:p>
    <w:p w:rsidR="00E569D6" w:rsidRPr="00E569D6" w:rsidRDefault="00E569D6" w:rsidP="00E569D6">
      <w:pPr>
        <w:rPr>
          <w:rFonts w:ascii="Times New Roman" w:hAnsi="Times New Roman" w:cs="Times New Roman"/>
          <w:b/>
          <w:sz w:val="24"/>
          <w:szCs w:val="24"/>
        </w:rPr>
      </w:pPr>
    </w:p>
    <w:p w:rsidR="00E569D6" w:rsidRPr="00E569D6" w:rsidRDefault="00E569D6" w:rsidP="00E569D6">
      <w:pPr>
        <w:rPr>
          <w:rFonts w:ascii="Times New Roman" w:eastAsia="Calibri" w:hAnsi="Times New Roman" w:cs="Times New Roman"/>
          <w:b/>
          <w:sz w:val="24"/>
          <w:szCs w:val="24"/>
          <w:lang w:eastAsia="en-US"/>
        </w:rPr>
      </w:pPr>
      <w:bookmarkStart w:id="0" w:name="_GoBack"/>
      <w:r w:rsidRPr="00E569D6">
        <w:rPr>
          <w:rFonts w:ascii="Times New Roman" w:eastAsia="Calibri" w:hAnsi="Times New Roman" w:cs="Times New Roman"/>
          <w:b/>
          <w:sz w:val="24"/>
          <w:szCs w:val="24"/>
          <w:lang w:eastAsia="en-US"/>
        </w:rPr>
        <w:t xml:space="preserve">тел/факс </w:t>
      </w:r>
      <w:r w:rsidR="00896647" w:rsidRPr="00896647">
        <w:rPr>
          <w:b/>
          <w:sz w:val="21"/>
          <w:szCs w:val="21"/>
        </w:rPr>
        <w:t xml:space="preserve">8(84647)91767                                                                             </w:t>
      </w:r>
      <w:r w:rsidRPr="00E569D6">
        <w:rPr>
          <w:rFonts w:ascii="Times New Roman" w:eastAsia="Calibri" w:hAnsi="Times New Roman" w:cs="Times New Roman"/>
          <w:b/>
          <w:sz w:val="24"/>
          <w:szCs w:val="24"/>
          <w:lang w:val="en-US" w:eastAsia="en-US"/>
        </w:rPr>
        <w:t>e</w:t>
      </w:r>
      <w:proofErr w:type="spellStart"/>
      <w:r w:rsidRPr="00E569D6">
        <w:rPr>
          <w:rFonts w:ascii="Times New Roman" w:eastAsia="Calibri" w:hAnsi="Times New Roman" w:cs="Times New Roman"/>
          <w:b/>
          <w:sz w:val="24"/>
          <w:szCs w:val="24"/>
          <w:lang w:eastAsia="en-US"/>
        </w:rPr>
        <w:t>mail</w:t>
      </w:r>
      <w:proofErr w:type="spellEnd"/>
      <w:r w:rsidRPr="00E569D6">
        <w:rPr>
          <w:rFonts w:ascii="Times New Roman" w:eastAsia="Calibri" w:hAnsi="Times New Roman" w:cs="Times New Roman"/>
          <w:b/>
          <w:sz w:val="24"/>
          <w:szCs w:val="24"/>
          <w:lang w:eastAsia="en-US"/>
        </w:rPr>
        <w:t>:</w:t>
      </w:r>
      <w:r w:rsidR="002A7C33" w:rsidRPr="002A7C33">
        <w:rPr>
          <w:rFonts w:ascii="Times New Roman" w:hAnsi="Times New Roman" w:cs="Times New Roman"/>
          <w:sz w:val="24"/>
          <w:szCs w:val="24"/>
        </w:rPr>
        <w:pict>
          <v:line id="Прямая соединительная линия 2" o:spid="_x0000_s1027" style="position:absolute;z-index:251660288;visibility:visible;mso-wrap-distance-top:-3e-5mm;mso-wrap-distance-bottom:-3e-5mm;mso-position-horizontal-relative:text;mso-position-vertical-relative:text;mso-height-relative:margin" from="-.55pt,20.05pt" to="468.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" strokecolor="windowText" strokeweight="1.5pt">
            <o:lock v:ext="edit" shapetype="f"/>
          </v:line>
        </w:pict>
      </w:r>
      <w:r w:rsidR="00896647">
        <w:rPr>
          <w:rFonts w:ascii="Times New Roman" w:eastAsia="Calibri" w:hAnsi="Times New Roman" w:cs="Times New Roman"/>
          <w:b/>
          <w:noProof/>
          <w:sz w:val="24"/>
          <w:szCs w:val="24"/>
          <w:lang w:val="en-US"/>
        </w:rPr>
        <w:t>pschool</w:t>
      </w:r>
      <w:r w:rsidR="00896647" w:rsidRPr="00896647">
        <w:rPr>
          <w:rFonts w:ascii="Times New Roman" w:eastAsia="Calibri" w:hAnsi="Times New Roman" w:cs="Times New Roman"/>
          <w:b/>
          <w:noProof/>
          <w:sz w:val="24"/>
          <w:szCs w:val="24"/>
        </w:rPr>
        <w:t>_1</w:t>
      </w:r>
      <w:r w:rsidRPr="00E569D6">
        <w:rPr>
          <w:rFonts w:ascii="Times New Roman" w:eastAsia="Calibri" w:hAnsi="Times New Roman" w:cs="Times New Roman"/>
          <w:b/>
          <w:noProof/>
          <w:sz w:val="24"/>
          <w:szCs w:val="24"/>
        </w:rPr>
        <w:t>@</w:t>
      </w:r>
      <w:r w:rsidRPr="00E569D6">
        <w:rPr>
          <w:rFonts w:ascii="Times New Roman" w:hAnsi="Times New Roman" w:cs="Times New Roman"/>
          <w:b/>
          <w:noProof/>
          <w:sz w:val="24"/>
          <w:szCs w:val="24"/>
          <w:lang w:val="en-US"/>
        </w:rPr>
        <w:t>mail</w:t>
      </w:r>
      <w:r w:rsidRPr="00E569D6">
        <w:rPr>
          <w:rFonts w:ascii="Times New Roman" w:eastAsia="Calibri" w:hAnsi="Times New Roman" w:cs="Times New Roman"/>
          <w:b/>
          <w:noProof/>
          <w:sz w:val="24"/>
          <w:szCs w:val="24"/>
        </w:rPr>
        <w:t>.ru</w:t>
      </w:r>
    </w:p>
    <w:tbl>
      <w:tblPr>
        <w:tblpPr w:leftFromText="180" w:rightFromText="180" w:bottomFromText="200" w:vertAnchor="text" w:horzAnchor="margin" w:tblpY="289"/>
        <w:tblW w:w="10830" w:type="dxa"/>
        <w:tblLook w:val="01E0"/>
      </w:tblPr>
      <w:tblGrid>
        <w:gridCol w:w="3369"/>
        <w:gridCol w:w="3402"/>
        <w:gridCol w:w="4059"/>
      </w:tblGrid>
      <w:tr w:rsidR="00E569D6" w:rsidRPr="00E569D6" w:rsidTr="00587B31">
        <w:tc>
          <w:tcPr>
            <w:tcW w:w="3369" w:type="dxa"/>
            <w:hideMark/>
          </w:tcPr>
          <w:bookmarkEnd w:id="0"/>
          <w:p w:rsidR="00E569D6" w:rsidRPr="00E569D6" w:rsidRDefault="00E569D6" w:rsidP="00587B31">
            <w:pPr>
              <w:widowControl w:val="0"/>
              <w:autoSpaceDE w:val="0"/>
              <w:autoSpaceDN w:val="0"/>
              <w:adjustRightInd w:val="0"/>
              <w:rPr>
                <w:rFonts w:ascii="Times New Roman" w:eastAsia="SimSun" w:hAnsi="Times New Roman" w:cs="Times New Roman"/>
                <w:b/>
                <w:sz w:val="24"/>
                <w:szCs w:val="24"/>
                <w:lang w:eastAsia="zh-CN"/>
              </w:rPr>
            </w:pPr>
            <w:r w:rsidRPr="00E569D6">
              <w:rPr>
                <w:rFonts w:ascii="Times New Roman" w:hAnsi="Times New Roman" w:cs="Times New Roman"/>
                <w:b/>
                <w:sz w:val="24"/>
                <w:szCs w:val="24"/>
              </w:rPr>
              <w:t>РАССМОТРЕНО</w:t>
            </w:r>
          </w:p>
        </w:tc>
        <w:tc>
          <w:tcPr>
            <w:tcW w:w="3402" w:type="dxa"/>
          </w:tcPr>
          <w:p w:rsidR="00E569D6" w:rsidRPr="00E569D6" w:rsidRDefault="00E569D6" w:rsidP="00587B31">
            <w:pPr>
              <w:widowControl w:val="0"/>
              <w:autoSpaceDE w:val="0"/>
              <w:autoSpaceDN w:val="0"/>
              <w:adjustRightInd w:val="0"/>
              <w:rPr>
                <w:rFonts w:ascii="Times New Roman" w:eastAsia="SimSun" w:hAnsi="Times New Roman" w:cs="Times New Roman"/>
                <w:b/>
                <w:sz w:val="24"/>
                <w:szCs w:val="24"/>
                <w:lang w:eastAsia="zh-CN"/>
              </w:rPr>
            </w:pPr>
          </w:p>
        </w:tc>
        <w:tc>
          <w:tcPr>
            <w:tcW w:w="4059" w:type="dxa"/>
            <w:hideMark/>
          </w:tcPr>
          <w:p w:rsidR="00E569D6" w:rsidRPr="00E569D6" w:rsidRDefault="00E569D6" w:rsidP="00587B31">
            <w:pPr>
              <w:widowControl w:val="0"/>
              <w:autoSpaceDE w:val="0"/>
              <w:autoSpaceDN w:val="0"/>
              <w:adjustRightInd w:val="0"/>
              <w:rPr>
                <w:rFonts w:ascii="Times New Roman" w:eastAsia="SimSun" w:hAnsi="Times New Roman" w:cs="Times New Roman"/>
                <w:b/>
                <w:sz w:val="24"/>
                <w:szCs w:val="24"/>
                <w:lang w:eastAsia="zh-CN"/>
              </w:rPr>
            </w:pPr>
            <w:r w:rsidRPr="00E569D6">
              <w:rPr>
                <w:rFonts w:ascii="Times New Roman" w:hAnsi="Times New Roman" w:cs="Times New Roman"/>
                <w:b/>
                <w:sz w:val="24"/>
                <w:szCs w:val="24"/>
              </w:rPr>
              <w:t>«УТВЕРЖДАЮ»</w:t>
            </w:r>
          </w:p>
        </w:tc>
      </w:tr>
      <w:tr w:rsidR="00E569D6" w:rsidRPr="00E569D6" w:rsidTr="00587B31">
        <w:tc>
          <w:tcPr>
            <w:tcW w:w="3369" w:type="dxa"/>
            <w:hideMark/>
          </w:tcPr>
          <w:p w:rsidR="00E569D6" w:rsidRPr="00E569D6" w:rsidRDefault="00E569D6" w:rsidP="00587B31">
            <w:pPr>
              <w:widowControl w:val="0"/>
              <w:autoSpaceDE w:val="0"/>
              <w:autoSpaceDN w:val="0"/>
              <w:adjustRightInd w:val="0"/>
              <w:rPr>
                <w:rFonts w:ascii="Times New Roman" w:eastAsia="SimSun" w:hAnsi="Times New Roman" w:cs="Times New Roman"/>
                <w:b/>
                <w:sz w:val="24"/>
                <w:szCs w:val="24"/>
                <w:lang w:eastAsia="zh-CN"/>
              </w:rPr>
            </w:pPr>
            <w:r w:rsidRPr="00E569D6">
              <w:rPr>
                <w:rFonts w:ascii="Times New Roman" w:hAnsi="Times New Roman" w:cs="Times New Roman"/>
                <w:b/>
                <w:sz w:val="24"/>
                <w:szCs w:val="24"/>
              </w:rPr>
              <w:t>На заседании пед</w:t>
            </w:r>
            <w:r w:rsidR="00896647">
              <w:rPr>
                <w:rFonts w:ascii="Times New Roman" w:hAnsi="Times New Roman" w:cs="Times New Roman"/>
                <w:b/>
                <w:sz w:val="24"/>
                <w:szCs w:val="24"/>
              </w:rPr>
              <w:t>агогического совета ГБОУ СОШ № 1</w:t>
            </w:r>
            <w:r w:rsidRPr="00E569D6">
              <w:rPr>
                <w:rFonts w:ascii="Times New Roman" w:hAnsi="Times New Roman" w:cs="Times New Roman"/>
                <w:b/>
                <w:sz w:val="24"/>
                <w:szCs w:val="24"/>
              </w:rPr>
              <w:t xml:space="preserve"> с. Приволжье</w:t>
            </w:r>
          </w:p>
        </w:tc>
        <w:tc>
          <w:tcPr>
            <w:tcW w:w="3402" w:type="dxa"/>
          </w:tcPr>
          <w:p w:rsidR="00E569D6" w:rsidRPr="00E569D6" w:rsidRDefault="00E569D6" w:rsidP="00587B31">
            <w:pPr>
              <w:rPr>
                <w:rFonts w:ascii="Times New Roman" w:eastAsia="SimSun" w:hAnsi="Times New Roman" w:cs="Times New Roman"/>
                <w:sz w:val="24"/>
                <w:szCs w:val="24"/>
                <w:lang w:eastAsia="zh-CN"/>
              </w:rPr>
            </w:pPr>
          </w:p>
        </w:tc>
        <w:tc>
          <w:tcPr>
            <w:tcW w:w="4059" w:type="dxa"/>
            <w:hideMark/>
          </w:tcPr>
          <w:p w:rsidR="00E569D6" w:rsidRPr="00E569D6" w:rsidRDefault="00896647" w:rsidP="00587B31">
            <w:pPr>
              <w:widowControl w:val="0"/>
              <w:autoSpaceDE w:val="0"/>
              <w:autoSpaceDN w:val="0"/>
              <w:adjustRightInd w:val="0"/>
              <w:rPr>
                <w:rFonts w:ascii="Times New Roman" w:eastAsia="SimSun" w:hAnsi="Times New Roman" w:cs="Times New Roman"/>
                <w:b/>
                <w:sz w:val="24"/>
                <w:szCs w:val="24"/>
                <w:lang w:eastAsia="zh-CN"/>
              </w:rPr>
            </w:pPr>
            <w:r>
              <w:rPr>
                <w:rFonts w:ascii="Times New Roman" w:hAnsi="Times New Roman" w:cs="Times New Roman"/>
                <w:b/>
                <w:sz w:val="24"/>
                <w:szCs w:val="24"/>
              </w:rPr>
              <w:t>Директор  ГБОУ СОШ №</w:t>
            </w:r>
            <w:r w:rsidRPr="00896647">
              <w:rPr>
                <w:rFonts w:ascii="Times New Roman" w:hAnsi="Times New Roman" w:cs="Times New Roman"/>
                <w:b/>
                <w:sz w:val="24"/>
                <w:szCs w:val="24"/>
              </w:rPr>
              <w:t>1</w:t>
            </w:r>
            <w:r w:rsidR="00E569D6" w:rsidRPr="00E569D6">
              <w:rPr>
                <w:rFonts w:ascii="Times New Roman" w:hAnsi="Times New Roman" w:cs="Times New Roman"/>
                <w:b/>
                <w:sz w:val="24"/>
                <w:szCs w:val="24"/>
              </w:rPr>
              <w:t xml:space="preserve"> с. Приволжье</w:t>
            </w:r>
          </w:p>
          <w:p w:rsidR="00896647" w:rsidRDefault="00E569D6" w:rsidP="00587B31">
            <w:pPr>
              <w:widowControl w:val="0"/>
              <w:autoSpaceDE w:val="0"/>
              <w:autoSpaceDN w:val="0"/>
              <w:adjustRightInd w:val="0"/>
              <w:rPr>
                <w:rFonts w:ascii="Times New Roman" w:hAnsi="Times New Roman" w:cs="Times New Roman"/>
                <w:b/>
                <w:sz w:val="24"/>
                <w:szCs w:val="24"/>
              </w:rPr>
            </w:pPr>
            <w:r w:rsidRPr="00E569D6">
              <w:rPr>
                <w:rFonts w:ascii="Times New Roman" w:hAnsi="Times New Roman" w:cs="Times New Roman"/>
                <w:b/>
                <w:sz w:val="24"/>
                <w:szCs w:val="24"/>
              </w:rPr>
              <w:t>____</w:t>
            </w:r>
            <w:r w:rsidR="00896647">
              <w:rPr>
                <w:rFonts w:ascii="Times New Roman" w:hAnsi="Times New Roman" w:cs="Times New Roman"/>
                <w:b/>
                <w:sz w:val="24"/>
                <w:szCs w:val="24"/>
              </w:rPr>
              <w:t xml:space="preserve">_________________/ </w:t>
            </w:r>
          </w:p>
          <w:p w:rsidR="00E569D6" w:rsidRPr="00E569D6" w:rsidRDefault="00896647" w:rsidP="00587B31">
            <w:pPr>
              <w:widowControl w:val="0"/>
              <w:autoSpaceDE w:val="0"/>
              <w:autoSpaceDN w:val="0"/>
              <w:adjustRightInd w:val="0"/>
              <w:rPr>
                <w:rFonts w:ascii="Times New Roman" w:eastAsia="SimSun" w:hAnsi="Times New Roman" w:cs="Times New Roman"/>
                <w:b/>
                <w:sz w:val="24"/>
                <w:szCs w:val="24"/>
                <w:lang w:eastAsia="zh-CN"/>
              </w:rPr>
            </w:pPr>
            <w:r>
              <w:rPr>
                <w:rFonts w:ascii="Times New Roman" w:hAnsi="Times New Roman" w:cs="Times New Roman"/>
                <w:b/>
                <w:sz w:val="24"/>
                <w:szCs w:val="24"/>
              </w:rPr>
              <w:t>Е.Н. Прудникова</w:t>
            </w:r>
            <w:r w:rsidR="00E569D6" w:rsidRPr="00E569D6">
              <w:rPr>
                <w:rFonts w:ascii="Times New Roman" w:hAnsi="Times New Roman" w:cs="Times New Roman"/>
                <w:b/>
                <w:sz w:val="24"/>
                <w:szCs w:val="24"/>
              </w:rPr>
              <w:t>/</w:t>
            </w:r>
          </w:p>
        </w:tc>
      </w:tr>
      <w:tr w:rsidR="00E569D6" w:rsidRPr="00E569D6" w:rsidTr="00587B31">
        <w:tc>
          <w:tcPr>
            <w:tcW w:w="3369" w:type="dxa"/>
            <w:hideMark/>
          </w:tcPr>
          <w:p w:rsidR="00E569D6" w:rsidRPr="00E569D6" w:rsidRDefault="00E569D6" w:rsidP="00587B31">
            <w:pPr>
              <w:widowControl w:val="0"/>
              <w:autoSpaceDE w:val="0"/>
              <w:autoSpaceDN w:val="0"/>
              <w:adjustRightInd w:val="0"/>
              <w:rPr>
                <w:rFonts w:ascii="Times New Roman" w:eastAsia="SimSun" w:hAnsi="Times New Roman" w:cs="Times New Roman"/>
                <w:b/>
                <w:sz w:val="24"/>
                <w:szCs w:val="24"/>
                <w:lang w:eastAsia="zh-CN"/>
              </w:rPr>
            </w:pPr>
            <w:r w:rsidRPr="00E569D6">
              <w:rPr>
                <w:rFonts w:ascii="Times New Roman" w:hAnsi="Times New Roman" w:cs="Times New Roman"/>
                <w:b/>
                <w:sz w:val="24"/>
                <w:szCs w:val="24"/>
              </w:rPr>
              <w:t>Протокол  № _</w:t>
            </w:r>
            <w:r w:rsidR="00896647">
              <w:rPr>
                <w:rFonts w:ascii="Times New Roman" w:hAnsi="Times New Roman" w:cs="Times New Roman"/>
                <w:b/>
                <w:sz w:val="24"/>
                <w:szCs w:val="24"/>
              </w:rPr>
              <w:t>1</w:t>
            </w:r>
            <w:r w:rsidRPr="00E569D6">
              <w:rPr>
                <w:rFonts w:ascii="Times New Roman" w:hAnsi="Times New Roman" w:cs="Times New Roman"/>
                <w:b/>
                <w:sz w:val="24"/>
                <w:szCs w:val="24"/>
              </w:rPr>
              <w:t>_____</w:t>
            </w:r>
          </w:p>
        </w:tc>
        <w:tc>
          <w:tcPr>
            <w:tcW w:w="3402" w:type="dxa"/>
          </w:tcPr>
          <w:p w:rsidR="00E569D6" w:rsidRPr="00E569D6" w:rsidRDefault="00E569D6" w:rsidP="00587B31">
            <w:pPr>
              <w:widowControl w:val="0"/>
              <w:autoSpaceDE w:val="0"/>
              <w:autoSpaceDN w:val="0"/>
              <w:adjustRightInd w:val="0"/>
              <w:rPr>
                <w:rFonts w:ascii="Times New Roman" w:eastAsia="SimSun" w:hAnsi="Times New Roman" w:cs="Times New Roman"/>
                <w:b/>
                <w:sz w:val="24"/>
                <w:szCs w:val="24"/>
                <w:lang w:eastAsia="zh-CN"/>
              </w:rPr>
            </w:pPr>
          </w:p>
        </w:tc>
        <w:tc>
          <w:tcPr>
            <w:tcW w:w="4059" w:type="dxa"/>
            <w:hideMark/>
          </w:tcPr>
          <w:p w:rsidR="00E569D6" w:rsidRPr="00E569D6" w:rsidRDefault="00E569D6" w:rsidP="00587B31">
            <w:pPr>
              <w:widowControl w:val="0"/>
              <w:autoSpaceDE w:val="0"/>
              <w:autoSpaceDN w:val="0"/>
              <w:adjustRightInd w:val="0"/>
              <w:rPr>
                <w:rFonts w:ascii="Times New Roman" w:eastAsia="SimSun" w:hAnsi="Times New Roman" w:cs="Times New Roman"/>
                <w:b/>
                <w:sz w:val="24"/>
                <w:szCs w:val="24"/>
                <w:lang w:eastAsia="zh-CN"/>
              </w:rPr>
            </w:pPr>
            <w:r w:rsidRPr="00E569D6">
              <w:rPr>
                <w:rFonts w:ascii="Times New Roman" w:hAnsi="Times New Roman" w:cs="Times New Roman"/>
                <w:b/>
                <w:sz w:val="24"/>
                <w:szCs w:val="24"/>
              </w:rPr>
              <w:t>Приказ №__</w:t>
            </w:r>
            <w:r w:rsidR="00130A2D">
              <w:rPr>
                <w:rFonts w:ascii="Times New Roman" w:hAnsi="Times New Roman" w:cs="Times New Roman"/>
                <w:b/>
                <w:sz w:val="24"/>
                <w:szCs w:val="24"/>
              </w:rPr>
              <w:t>12</w:t>
            </w:r>
            <w:r w:rsidRPr="00E569D6">
              <w:rPr>
                <w:rFonts w:ascii="Times New Roman" w:hAnsi="Times New Roman" w:cs="Times New Roman"/>
                <w:b/>
                <w:sz w:val="24"/>
                <w:szCs w:val="24"/>
              </w:rPr>
              <w:t>__</w:t>
            </w:r>
          </w:p>
        </w:tc>
      </w:tr>
      <w:tr w:rsidR="00E569D6" w:rsidRPr="00E569D6" w:rsidTr="00587B31">
        <w:tc>
          <w:tcPr>
            <w:tcW w:w="3369" w:type="dxa"/>
            <w:hideMark/>
          </w:tcPr>
          <w:p w:rsidR="00E569D6" w:rsidRPr="00E569D6" w:rsidRDefault="00E569D6" w:rsidP="00587B31">
            <w:pPr>
              <w:widowControl w:val="0"/>
              <w:autoSpaceDE w:val="0"/>
              <w:autoSpaceDN w:val="0"/>
              <w:adjustRightInd w:val="0"/>
              <w:rPr>
                <w:rFonts w:ascii="Times New Roman" w:eastAsia="SimSun" w:hAnsi="Times New Roman" w:cs="Times New Roman"/>
                <w:b/>
                <w:sz w:val="24"/>
                <w:szCs w:val="24"/>
                <w:lang w:eastAsia="zh-CN"/>
              </w:rPr>
            </w:pPr>
            <w:r w:rsidRPr="00E569D6">
              <w:rPr>
                <w:rFonts w:ascii="Times New Roman" w:hAnsi="Times New Roman" w:cs="Times New Roman"/>
                <w:b/>
                <w:sz w:val="24"/>
                <w:szCs w:val="24"/>
              </w:rPr>
              <w:t xml:space="preserve">от « </w:t>
            </w:r>
            <w:r w:rsidRPr="00E569D6">
              <w:rPr>
                <w:rFonts w:ascii="Times New Roman" w:hAnsi="Times New Roman" w:cs="Times New Roman"/>
                <w:b/>
                <w:sz w:val="24"/>
                <w:szCs w:val="24"/>
                <w:u w:val="single"/>
              </w:rPr>
              <w:t>__</w:t>
            </w:r>
            <w:r w:rsidR="00896647">
              <w:rPr>
                <w:rFonts w:ascii="Times New Roman" w:hAnsi="Times New Roman" w:cs="Times New Roman"/>
                <w:b/>
                <w:sz w:val="24"/>
                <w:szCs w:val="24"/>
                <w:u w:val="single"/>
              </w:rPr>
              <w:t>27</w:t>
            </w:r>
            <w:r w:rsidRPr="00E569D6">
              <w:rPr>
                <w:rFonts w:ascii="Times New Roman" w:hAnsi="Times New Roman" w:cs="Times New Roman"/>
                <w:b/>
                <w:sz w:val="24"/>
                <w:szCs w:val="24"/>
                <w:u w:val="single"/>
              </w:rPr>
              <w:t>_</w:t>
            </w:r>
            <w:r w:rsidRPr="00E569D6">
              <w:rPr>
                <w:rFonts w:ascii="Times New Roman" w:hAnsi="Times New Roman" w:cs="Times New Roman"/>
                <w:b/>
                <w:sz w:val="24"/>
                <w:szCs w:val="24"/>
              </w:rPr>
              <w:t xml:space="preserve"> » </w:t>
            </w:r>
            <w:r w:rsidRPr="00E569D6">
              <w:rPr>
                <w:rFonts w:ascii="Times New Roman" w:hAnsi="Times New Roman" w:cs="Times New Roman"/>
                <w:b/>
                <w:sz w:val="24"/>
                <w:szCs w:val="24"/>
                <w:u w:val="single"/>
              </w:rPr>
              <w:t>_____</w:t>
            </w:r>
            <w:r w:rsidR="00896647">
              <w:rPr>
                <w:rFonts w:ascii="Times New Roman" w:hAnsi="Times New Roman" w:cs="Times New Roman"/>
                <w:b/>
                <w:sz w:val="24"/>
                <w:szCs w:val="24"/>
                <w:u w:val="single"/>
              </w:rPr>
              <w:t>08__</w:t>
            </w:r>
            <w:r w:rsidRPr="00E569D6">
              <w:rPr>
                <w:rFonts w:ascii="Times New Roman" w:hAnsi="Times New Roman" w:cs="Times New Roman"/>
                <w:b/>
                <w:sz w:val="24"/>
                <w:szCs w:val="24"/>
              </w:rPr>
              <w:t>201</w:t>
            </w:r>
            <w:r w:rsidR="00896647">
              <w:rPr>
                <w:rFonts w:ascii="Times New Roman" w:hAnsi="Times New Roman" w:cs="Times New Roman"/>
                <w:b/>
                <w:sz w:val="24"/>
                <w:szCs w:val="24"/>
              </w:rPr>
              <w:t>5</w:t>
            </w:r>
            <w:r w:rsidRPr="00E569D6">
              <w:rPr>
                <w:rFonts w:ascii="Times New Roman" w:hAnsi="Times New Roman" w:cs="Times New Roman"/>
                <w:b/>
                <w:sz w:val="24"/>
                <w:szCs w:val="24"/>
              </w:rPr>
              <w:t xml:space="preserve"> г</w:t>
            </w:r>
          </w:p>
        </w:tc>
        <w:tc>
          <w:tcPr>
            <w:tcW w:w="3402" w:type="dxa"/>
          </w:tcPr>
          <w:p w:rsidR="00E569D6" w:rsidRPr="00E569D6" w:rsidRDefault="00E569D6" w:rsidP="00587B31">
            <w:pPr>
              <w:widowControl w:val="0"/>
              <w:autoSpaceDE w:val="0"/>
              <w:autoSpaceDN w:val="0"/>
              <w:adjustRightInd w:val="0"/>
              <w:rPr>
                <w:rFonts w:ascii="Times New Roman" w:eastAsia="SimSun" w:hAnsi="Times New Roman" w:cs="Times New Roman"/>
                <w:b/>
                <w:sz w:val="24"/>
                <w:szCs w:val="24"/>
                <w:lang w:eastAsia="zh-CN"/>
              </w:rPr>
            </w:pPr>
          </w:p>
        </w:tc>
        <w:tc>
          <w:tcPr>
            <w:tcW w:w="4059" w:type="dxa"/>
            <w:hideMark/>
          </w:tcPr>
          <w:p w:rsidR="00E569D6" w:rsidRPr="00E569D6" w:rsidRDefault="00E569D6" w:rsidP="00587B31">
            <w:pPr>
              <w:widowControl w:val="0"/>
              <w:autoSpaceDE w:val="0"/>
              <w:autoSpaceDN w:val="0"/>
              <w:adjustRightInd w:val="0"/>
              <w:rPr>
                <w:rFonts w:ascii="Times New Roman" w:eastAsia="SimSun" w:hAnsi="Times New Roman" w:cs="Times New Roman"/>
                <w:b/>
                <w:sz w:val="24"/>
                <w:szCs w:val="24"/>
                <w:lang w:eastAsia="zh-CN"/>
              </w:rPr>
            </w:pPr>
            <w:r w:rsidRPr="00E569D6">
              <w:rPr>
                <w:rFonts w:ascii="Times New Roman" w:hAnsi="Times New Roman" w:cs="Times New Roman"/>
                <w:b/>
                <w:sz w:val="24"/>
                <w:szCs w:val="24"/>
              </w:rPr>
              <w:t xml:space="preserve">от « </w:t>
            </w:r>
            <w:r w:rsidRPr="00E569D6">
              <w:rPr>
                <w:rFonts w:ascii="Times New Roman" w:hAnsi="Times New Roman" w:cs="Times New Roman"/>
                <w:b/>
                <w:sz w:val="24"/>
                <w:szCs w:val="24"/>
                <w:u w:val="single"/>
              </w:rPr>
              <w:t>_</w:t>
            </w:r>
            <w:r w:rsidR="00130A2D">
              <w:rPr>
                <w:rFonts w:ascii="Times New Roman" w:hAnsi="Times New Roman" w:cs="Times New Roman"/>
                <w:b/>
                <w:sz w:val="24"/>
                <w:szCs w:val="24"/>
                <w:u w:val="single"/>
              </w:rPr>
              <w:t>31</w:t>
            </w:r>
            <w:r w:rsidRPr="00E569D6">
              <w:rPr>
                <w:rFonts w:ascii="Times New Roman" w:hAnsi="Times New Roman" w:cs="Times New Roman"/>
                <w:b/>
                <w:sz w:val="24"/>
                <w:szCs w:val="24"/>
                <w:u w:val="single"/>
              </w:rPr>
              <w:t>_</w:t>
            </w:r>
            <w:r w:rsidRPr="00E569D6">
              <w:rPr>
                <w:rFonts w:ascii="Times New Roman" w:hAnsi="Times New Roman" w:cs="Times New Roman"/>
                <w:b/>
                <w:sz w:val="24"/>
                <w:szCs w:val="24"/>
              </w:rPr>
              <w:t xml:space="preserve"> » </w:t>
            </w:r>
            <w:r w:rsidRPr="00E569D6">
              <w:rPr>
                <w:rFonts w:ascii="Times New Roman" w:hAnsi="Times New Roman" w:cs="Times New Roman"/>
                <w:b/>
                <w:sz w:val="24"/>
                <w:szCs w:val="24"/>
                <w:u w:val="single"/>
              </w:rPr>
              <w:t>_____</w:t>
            </w:r>
            <w:r w:rsidR="00130A2D">
              <w:rPr>
                <w:rFonts w:ascii="Times New Roman" w:hAnsi="Times New Roman" w:cs="Times New Roman"/>
                <w:b/>
                <w:sz w:val="24"/>
                <w:szCs w:val="24"/>
                <w:u w:val="single"/>
              </w:rPr>
              <w:t>08____</w:t>
            </w:r>
            <w:r w:rsidR="00896647">
              <w:rPr>
                <w:rFonts w:ascii="Times New Roman" w:hAnsi="Times New Roman" w:cs="Times New Roman"/>
                <w:b/>
                <w:sz w:val="24"/>
                <w:szCs w:val="24"/>
              </w:rPr>
              <w:t>2015</w:t>
            </w:r>
            <w:r w:rsidRPr="00E569D6">
              <w:rPr>
                <w:rFonts w:ascii="Times New Roman" w:hAnsi="Times New Roman" w:cs="Times New Roman"/>
                <w:b/>
                <w:sz w:val="24"/>
                <w:szCs w:val="24"/>
              </w:rPr>
              <w:t xml:space="preserve"> г</w:t>
            </w:r>
          </w:p>
        </w:tc>
      </w:tr>
    </w:tbl>
    <w:p w:rsidR="00E569D6" w:rsidRPr="00E569D6" w:rsidRDefault="00E569D6" w:rsidP="00E569D6">
      <w:pPr>
        <w:rPr>
          <w:rFonts w:ascii="Times New Roman" w:eastAsia="Calibri" w:hAnsi="Times New Roman" w:cs="Times New Roman"/>
          <w:b/>
          <w:sz w:val="24"/>
          <w:szCs w:val="24"/>
          <w:lang w:eastAsia="en-US"/>
        </w:rPr>
      </w:pPr>
    </w:p>
    <w:p w:rsidR="00E569D6" w:rsidRPr="00E569D6" w:rsidRDefault="00E569D6" w:rsidP="00E569D6">
      <w:pPr>
        <w:rPr>
          <w:rFonts w:ascii="Times New Roman" w:eastAsia="Calibri" w:hAnsi="Times New Roman" w:cs="Times New Roman"/>
          <w:b/>
          <w:sz w:val="24"/>
          <w:szCs w:val="24"/>
          <w:lang w:eastAsia="en-US"/>
        </w:rPr>
      </w:pPr>
    </w:p>
    <w:p w:rsidR="00E569D6" w:rsidRPr="00E569D6" w:rsidRDefault="00E569D6" w:rsidP="00E569D6">
      <w:pPr>
        <w:rPr>
          <w:rFonts w:ascii="Times New Roman" w:eastAsia="Calibri" w:hAnsi="Times New Roman" w:cs="Times New Roman"/>
          <w:b/>
          <w:sz w:val="24"/>
          <w:szCs w:val="24"/>
          <w:lang w:eastAsia="en-US"/>
        </w:rPr>
      </w:pPr>
    </w:p>
    <w:p w:rsidR="00E569D6" w:rsidRPr="00935F6D" w:rsidRDefault="00E569D6" w:rsidP="00E569D6">
      <w:pPr>
        <w:shd w:val="clear" w:color="auto" w:fill="FFFFFF"/>
        <w:autoSpaceDE w:val="0"/>
        <w:autoSpaceDN w:val="0"/>
        <w:adjustRightInd w:val="0"/>
        <w:spacing w:line="360" w:lineRule="auto"/>
        <w:jc w:val="center"/>
        <w:rPr>
          <w:rFonts w:ascii="Times New Roman" w:hAnsi="Times New Roman" w:cs="Times New Roman"/>
          <w:b/>
          <w:sz w:val="28"/>
          <w:szCs w:val="28"/>
          <w:u w:val="single"/>
        </w:rPr>
      </w:pPr>
      <w:r w:rsidRPr="00935F6D">
        <w:rPr>
          <w:rFonts w:ascii="Times New Roman" w:hAnsi="Times New Roman" w:cs="Times New Roman"/>
          <w:b/>
          <w:sz w:val="28"/>
          <w:szCs w:val="28"/>
          <w:u w:val="single"/>
        </w:rPr>
        <w:t>Рабочая программа</w:t>
      </w:r>
      <w:r w:rsidR="007105C3" w:rsidRPr="00935F6D">
        <w:rPr>
          <w:rFonts w:ascii="Times New Roman" w:hAnsi="Times New Roman" w:cs="Times New Roman"/>
          <w:b/>
          <w:sz w:val="28"/>
          <w:szCs w:val="28"/>
          <w:u w:val="single"/>
        </w:rPr>
        <w:t xml:space="preserve"> по внеурочной деятельности</w:t>
      </w:r>
    </w:p>
    <w:p w:rsidR="007105C3" w:rsidRPr="00935F6D" w:rsidRDefault="007105C3" w:rsidP="00E569D6">
      <w:pPr>
        <w:shd w:val="clear" w:color="auto" w:fill="FFFFFF"/>
        <w:autoSpaceDE w:val="0"/>
        <w:autoSpaceDN w:val="0"/>
        <w:adjustRightInd w:val="0"/>
        <w:spacing w:line="360" w:lineRule="auto"/>
        <w:jc w:val="center"/>
        <w:rPr>
          <w:rFonts w:ascii="Times New Roman" w:hAnsi="Times New Roman" w:cs="Times New Roman"/>
          <w:b/>
          <w:sz w:val="28"/>
          <w:szCs w:val="28"/>
          <w:u w:val="single"/>
        </w:rPr>
      </w:pPr>
      <w:proofErr w:type="spellStart"/>
      <w:r w:rsidRPr="00935F6D">
        <w:rPr>
          <w:rFonts w:ascii="Times New Roman" w:hAnsi="Times New Roman" w:cs="Times New Roman"/>
          <w:b/>
          <w:sz w:val="28"/>
          <w:szCs w:val="28"/>
          <w:u w:val="single"/>
        </w:rPr>
        <w:t>Направление</w:t>
      </w:r>
      <w:r w:rsidR="00587B31" w:rsidRPr="00935F6D">
        <w:rPr>
          <w:rFonts w:ascii="Times New Roman" w:hAnsi="Times New Roman" w:cs="Times New Roman"/>
          <w:b/>
          <w:sz w:val="28"/>
          <w:szCs w:val="28"/>
          <w:u w:val="single"/>
        </w:rPr>
        <w:t>:</w:t>
      </w:r>
      <w:r w:rsidRPr="00935F6D">
        <w:rPr>
          <w:rFonts w:ascii="Times New Roman" w:hAnsi="Times New Roman" w:cs="Times New Roman"/>
          <w:b/>
          <w:sz w:val="28"/>
          <w:szCs w:val="28"/>
          <w:u w:val="single"/>
        </w:rPr>
        <w:t>общеи</w:t>
      </w:r>
      <w:r w:rsidR="00DF4D40">
        <w:rPr>
          <w:rFonts w:ascii="Times New Roman" w:hAnsi="Times New Roman" w:cs="Times New Roman"/>
          <w:b/>
          <w:sz w:val="28"/>
          <w:szCs w:val="28"/>
          <w:u w:val="single"/>
        </w:rPr>
        <w:t>н</w:t>
      </w:r>
      <w:r w:rsidRPr="00935F6D">
        <w:rPr>
          <w:rFonts w:ascii="Times New Roman" w:hAnsi="Times New Roman" w:cs="Times New Roman"/>
          <w:b/>
          <w:sz w:val="28"/>
          <w:szCs w:val="28"/>
          <w:u w:val="single"/>
        </w:rPr>
        <w:t>теллектуальное</w:t>
      </w:r>
      <w:proofErr w:type="spellEnd"/>
    </w:p>
    <w:p w:rsidR="007105C3" w:rsidRPr="00935F6D" w:rsidRDefault="007105C3" w:rsidP="00E569D6">
      <w:pPr>
        <w:shd w:val="clear" w:color="auto" w:fill="FFFFFF"/>
        <w:autoSpaceDE w:val="0"/>
        <w:autoSpaceDN w:val="0"/>
        <w:adjustRightInd w:val="0"/>
        <w:spacing w:line="360" w:lineRule="auto"/>
        <w:jc w:val="center"/>
        <w:rPr>
          <w:rFonts w:ascii="Times New Roman" w:hAnsi="Times New Roman" w:cs="Times New Roman"/>
          <w:b/>
          <w:sz w:val="28"/>
          <w:szCs w:val="28"/>
          <w:u w:val="single"/>
        </w:rPr>
      </w:pPr>
      <w:r w:rsidRPr="00935F6D">
        <w:rPr>
          <w:rFonts w:ascii="Times New Roman" w:hAnsi="Times New Roman" w:cs="Times New Roman"/>
          <w:b/>
          <w:sz w:val="28"/>
          <w:szCs w:val="28"/>
          <w:u w:val="single"/>
        </w:rPr>
        <w:t>« Почемучки»</w:t>
      </w:r>
    </w:p>
    <w:p w:rsidR="00587B31" w:rsidRPr="00587B31" w:rsidRDefault="00935F6D" w:rsidP="00E569D6">
      <w:pPr>
        <w:shd w:val="clear" w:color="auto" w:fill="FFFFFF"/>
        <w:autoSpaceDE w:val="0"/>
        <w:autoSpaceDN w:val="0"/>
        <w:adjustRightInd w:val="0"/>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Срок реализации</w:t>
      </w:r>
      <w:r w:rsidR="00DE7F77">
        <w:rPr>
          <w:rFonts w:ascii="Times New Roman" w:hAnsi="Times New Roman" w:cs="Times New Roman"/>
          <w:sz w:val="24"/>
          <w:szCs w:val="24"/>
          <w:u w:val="single"/>
        </w:rPr>
        <w:t xml:space="preserve">:4 </w:t>
      </w:r>
      <w:r w:rsidR="00587B31" w:rsidRPr="00587B31">
        <w:rPr>
          <w:rFonts w:ascii="Times New Roman" w:hAnsi="Times New Roman" w:cs="Times New Roman"/>
          <w:sz w:val="24"/>
          <w:szCs w:val="24"/>
          <w:u w:val="single"/>
        </w:rPr>
        <w:t>года</w:t>
      </w:r>
    </w:p>
    <w:p w:rsidR="00587B31" w:rsidRDefault="00587B31" w:rsidP="00587B31">
      <w:pPr>
        <w:shd w:val="clear" w:color="auto" w:fill="FFFFFF"/>
        <w:autoSpaceDE w:val="0"/>
        <w:autoSpaceDN w:val="0"/>
        <w:adjustRightInd w:val="0"/>
        <w:spacing w:line="360" w:lineRule="auto"/>
        <w:jc w:val="center"/>
        <w:rPr>
          <w:rFonts w:ascii="Times New Roman" w:hAnsi="Times New Roman" w:cs="Times New Roman"/>
          <w:sz w:val="24"/>
          <w:szCs w:val="24"/>
          <w:u w:val="single"/>
        </w:rPr>
      </w:pPr>
      <w:r w:rsidRPr="00587B31">
        <w:rPr>
          <w:rFonts w:ascii="Times New Roman" w:hAnsi="Times New Roman" w:cs="Times New Roman"/>
          <w:sz w:val="24"/>
          <w:szCs w:val="24"/>
          <w:u w:val="single"/>
        </w:rPr>
        <w:t xml:space="preserve">Возраст </w:t>
      </w:r>
      <w:proofErr w:type="gramStart"/>
      <w:r w:rsidRPr="00587B31">
        <w:rPr>
          <w:rFonts w:ascii="Times New Roman" w:hAnsi="Times New Roman" w:cs="Times New Roman"/>
          <w:sz w:val="24"/>
          <w:szCs w:val="24"/>
          <w:u w:val="single"/>
        </w:rPr>
        <w:t>обучающихся</w:t>
      </w:r>
      <w:proofErr w:type="gramEnd"/>
      <w:r w:rsidRPr="00587B31">
        <w:rPr>
          <w:rFonts w:ascii="Times New Roman" w:hAnsi="Times New Roman" w:cs="Times New Roman"/>
          <w:sz w:val="24"/>
          <w:szCs w:val="24"/>
          <w:u w:val="single"/>
        </w:rPr>
        <w:t>: 7-</w:t>
      </w:r>
      <w:r>
        <w:rPr>
          <w:rFonts w:ascii="Times New Roman" w:hAnsi="Times New Roman" w:cs="Times New Roman"/>
          <w:sz w:val="24"/>
          <w:szCs w:val="24"/>
          <w:u w:val="single"/>
        </w:rPr>
        <w:t>10</w:t>
      </w:r>
    </w:p>
    <w:p w:rsidR="00587B31" w:rsidRDefault="00587B31" w:rsidP="00587B31">
      <w:pPr>
        <w:shd w:val="clear" w:color="auto" w:fill="FFFFFF"/>
        <w:autoSpaceDE w:val="0"/>
        <w:autoSpaceDN w:val="0"/>
        <w:adjustRightInd w:val="0"/>
        <w:spacing w:line="360" w:lineRule="auto"/>
        <w:jc w:val="center"/>
        <w:rPr>
          <w:rFonts w:ascii="Times New Roman" w:hAnsi="Times New Roman" w:cs="Times New Roman"/>
          <w:sz w:val="24"/>
          <w:szCs w:val="24"/>
          <w:u w:val="single"/>
        </w:rPr>
      </w:pPr>
    </w:p>
    <w:p w:rsidR="00587B31" w:rsidRPr="00587B31" w:rsidRDefault="00587B31" w:rsidP="00587B31">
      <w:pPr>
        <w:shd w:val="clear" w:color="auto" w:fill="FFFFFF"/>
        <w:autoSpaceDE w:val="0"/>
        <w:autoSpaceDN w:val="0"/>
        <w:adjustRightInd w:val="0"/>
        <w:spacing w:line="36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                                                                                               Составитель программы:</w:t>
      </w:r>
    </w:p>
    <w:p w:rsidR="00E569D6" w:rsidRPr="00E569D6" w:rsidRDefault="00896647" w:rsidP="00896647">
      <w:pPr>
        <w:spacing w:line="360" w:lineRule="auto"/>
        <w:jc w:val="right"/>
        <w:rPr>
          <w:rFonts w:ascii="Times New Roman" w:hAnsi="Times New Roman" w:cs="Times New Roman"/>
          <w:sz w:val="24"/>
          <w:szCs w:val="24"/>
        </w:rPr>
      </w:pPr>
      <w:r>
        <w:rPr>
          <w:rFonts w:ascii="Times New Roman" w:hAnsi="Times New Roman" w:cs="Times New Roman"/>
          <w:sz w:val="24"/>
          <w:szCs w:val="24"/>
        </w:rPr>
        <w:t>Михеева Л.Е.</w:t>
      </w:r>
      <w:r w:rsidR="00E569D6" w:rsidRPr="00E569D6">
        <w:rPr>
          <w:rFonts w:ascii="Times New Roman" w:hAnsi="Times New Roman" w:cs="Times New Roman"/>
          <w:sz w:val="24"/>
          <w:szCs w:val="24"/>
        </w:rPr>
        <w:t xml:space="preserve"> – учитель </w:t>
      </w:r>
      <w:r>
        <w:rPr>
          <w:rFonts w:ascii="Times New Roman" w:hAnsi="Times New Roman" w:cs="Times New Roman"/>
          <w:sz w:val="24"/>
          <w:szCs w:val="24"/>
        </w:rPr>
        <w:t>начальных классов</w:t>
      </w:r>
    </w:p>
    <w:p w:rsidR="00E569D6" w:rsidRPr="00E569D6" w:rsidRDefault="00E569D6" w:rsidP="00E569D6">
      <w:pPr>
        <w:jc w:val="center"/>
        <w:rPr>
          <w:rFonts w:ascii="Times New Roman" w:hAnsi="Times New Roman" w:cs="Times New Roman"/>
          <w:sz w:val="24"/>
          <w:szCs w:val="24"/>
        </w:rPr>
      </w:pPr>
    </w:p>
    <w:p w:rsidR="00E569D6" w:rsidRPr="00E569D6" w:rsidRDefault="00E569D6" w:rsidP="00E569D6">
      <w:pPr>
        <w:shd w:val="clear" w:color="auto" w:fill="FFFFFF"/>
        <w:jc w:val="center"/>
        <w:rPr>
          <w:rFonts w:ascii="Times New Roman" w:hAnsi="Times New Roman" w:cs="Times New Roman"/>
          <w:sz w:val="24"/>
          <w:szCs w:val="24"/>
        </w:rPr>
      </w:pPr>
    </w:p>
    <w:p w:rsidR="00E569D6" w:rsidRPr="00E569D6" w:rsidRDefault="00E569D6" w:rsidP="00D33BFB">
      <w:pPr>
        <w:spacing w:after="120" w:line="240" w:lineRule="atLeast"/>
        <w:rPr>
          <w:rFonts w:ascii="Times New Roman" w:eastAsia="Times New Roman" w:hAnsi="Times New Roman" w:cs="Times New Roman"/>
          <w:sz w:val="24"/>
          <w:szCs w:val="24"/>
        </w:rPr>
      </w:pPr>
    </w:p>
    <w:p w:rsidR="00E569D6" w:rsidRPr="00E569D6" w:rsidRDefault="00E569D6" w:rsidP="00D33BFB">
      <w:pPr>
        <w:spacing w:after="120" w:line="240" w:lineRule="atLeast"/>
        <w:rPr>
          <w:rFonts w:ascii="Times New Roman" w:eastAsia="Times New Roman" w:hAnsi="Times New Roman" w:cs="Times New Roman"/>
          <w:sz w:val="24"/>
          <w:szCs w:val="24"/>
        </w:rPr>
      </w:pP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Программа курса разработана в соответствии с требованиями Федерального государственного образовательного стандарта начального общего образования, а также основной образовательной программой начального общего образования. Программа учитывает возрастные, </w:t>
      </w:r>
      <w:proofErr w:type="spellStart"/>
      <w:r w:rsidRPr="00E569D6">
        <w:rPr>
          <w:rFonts w:ascii="Times New Roman" w:eastAsia="Times New Roman" w:hAnsi="Times New Roman" w:cs="Times New Roman"/>
          <w:sz w:val="24"/>
          <w:szCs w:val="24"/>
        </w:rPr>
        <w:t>общеучебные</w:t>
      </w:r>
      <w:proofErr w:type="spellEnd"/>
      <w:r w:rsidRPr="00E569D6">
        <w:rPr>
          <w:rFonts w:ascii="Times New Roman" w:eastAsia="Times New Roman" w:hAnsi="Times New Roman" w:cs="Times New Roman"/>
          <w:sz w:val="24"/>
          <w:szCs w:val="24"/>
        </w:rPr>
        <w:t xml:space="preserve"> и психологические особенности младшего школьника.</w:t>
      </w:r>
    </w:p>
    <w:p w:rsidR="00D33BFB" w:rsidRPr="00E569D6" w:rsidRDefault="00D33BFB" w:rsidP="00D33BFB">
      <w:pPr>
        <w:spacing w:after="120" w:line="240" w:lineRule="atLeast"/>
        <w:rPr>
          <w:rFonts w:ascii="Times New Roman" w:eastAsia="Times New Roman" w:hAnsi="Times New Roman" w:cs="Times New Roman"/>
          <w:sz w:val="24"/>
          <w:szCs w:val="24"/>
        </w:rPr>
      </w:pPr>
      <w:proofErr w:type="spellStart"/>
      <w:r w:rsidRPr="00E569D6">
        <w:rPr>
          <w:rFonts w:ascii="Times New Roman" w:eastAsia="Times New Roman" w:hAnsi="Times New Roman" w:cs="Times New Roman"/>
          <w:sz w:val="24"/>
          <w:szCs w:val="24"/>
        </w:rPr>
        <w:t>Внеучебно-познавательная</w:t>
      </w:r>
      <w:proofErr w:type="spellEnd"/>
      <w:r w:rsidRPr="00E569D6">
        <w:rPr>
          <w:rFonts w:ascii="Times New Roman" w:eastAsia="Times New Roman" w:hAnsi="Times New Roman" w:cs="Times New Roman"/>
          <w:sz w:val="24"/>
          <w:szCs w:val="24"/>
        </w:rPr>
        <w:t xml:space="preserve"> компетенция – 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E569D6">
        <w:rPr>
          <w:rFonts w:ascii="Times New Roman" w:eastAsia="Times New Roman" w:hAnsi="Times New Roman" w:cs="Times New Roman"/>
          <w:sz w:val="24"/>
          <w:szCs w:val="24"/>
        </w:rPr>
        <w:t>внеучебной</w:t>
      </w:r>
      <w:proofErr w:type="spellEnd"/>
      <w:r w:rsidRPr="00E569D6">
        <w:rPr>
          <w:rFonts w:ascii="Times New Roman" w:eastAsia="Times New Roman" w:hAnsi="Times New Roman" w:cs="Times New Roman"/>
          <w:sz w:val="24"/>
          <w:szCs w:val="24"/>
        </w:rPr>
        <w:t xml:space="preserve"> деятельности, соотнесенной с реальными познаваемыми объектами. Сюда входят знания и умения целеполагания, планирования, анализа, рефлексии, самооценки </w:t>
      </w:r>
      <w:proofErr w:type="spellStart"/>
      <w:r w:rsidRPr="00E569D6">
        <w:rPr>
          <w:rFonts w:ascii="Times New Roman" w:eastAsia="Times New Roman" w:hAnsi="Times New Roman" w:cs="Times New Roman"/>
          <w:sz w:val="24"/>
          <w:szCs w:val="24"/>
        </w:rPr>
        <w:t>внеучебно-познавательной</w:t>
      </w:r>
      <w:proofErr w:type="spellEnd"/>
      <w:r w:rsidRPr="00E569D6">
        <w:rPr>
          <w:rFonts w:ascii="Times New Roman" w:eastAsia="Times New Roman" w:hAnsi="Times New Roman" w:cs="Times New Roman"/>
          <w:sz w:val="24"/>
          <w:szCs w:val="24"/>
        </w:rPr>
        <w:t xml:space="preserve"> деятельности. Учение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Как известно, способности, в том числе и познавательные, не только проявляются, но и формируются и развиваются в процессе деятельности. </w:t>
      </w:r>
      <w:proofErr w:type="spellStart"/>
      <w:r w:rsidRPr="00E569D6">
        <w:rPr>
          <w:rFonts w:ascii="Times New Roman" w:eastAsia="Times New Roman" w:hAnsi="Times New Roman" w:cs="Times New Roman"/>
          <w:sz w:val="24"/>
          <w:szCs w:val="24"/>
        </w:rPr>
        <w:t>Внеучебная</w:t>
      </w:r>
      <w:proofErr w:type="spellEnd"/>
      <w:r w:rsidRPr="00E569D6">
        <w:rPr>
          <w:rFonts w:ascii="Times New Roman" w:eastAsia="Times New Roman" w:hAnsi="Times New Roman" w:cs="Times New Roman"/>
          <w:sz w:val="24"/>
          <w:szCs w:val="24"/>
        </w:rPr>
        <w:t xml:space="preserve"> деятельность младших школьников создает большие возможности для становления психических качеств, которые могут составить основу тех или других способностей.</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Однако эти возможности зачастую реализуются далеко не лучшим образом. По данным психологических исследований наибольший сдвиг в развитие ребенка происходит на первом году обучения. Далее темпы умственного развития учащихся замедляются, а интерес к учебе падает вследствие недостаточного внимания к развивающей стороне обучения.</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Школьные уроки по-прежнему в своей массе нацелены на прохождение программы, а не на развитие мышления детей.</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Это положение может улучшиться в связи с переходом школ нановый ФГОС, но при этом переходе есть одна опасность: часть учителей может вновь нацелиться исключительно на ту сумму знаний, умений и навыков, которая включена в стандарт и которую должны усвоить ученики, чтобы успешно сдать ЕГЭ.</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Между тем возможность и целесообразность обучения, ориентированного на развитие ребенка, была основана еще в 30-е годы выдающимся русским психологом </w:t>
      </w:r>
      <w:proofErr w:type="spellStart"/>
      <w:r w:rsidRPr="00E569D6">
        <w:rPr>
          <w:rFonts w:ascii="Times New Roman" w:eastAsia="Times New Roman" w:hAnsi="Times New Roman" w:cs="Times New Roman"/>
          <w:sz w:val="24"/>
          <w:szCs w:val="24"/>
        </w:rPr>
        <w:t>Л.В.Выготским</w:t>
      </w:r>
      <w:proofErr w:type="spellEnd"/>
      <w:r w:rsidRPr="00E569D6">
        <w:rPr>
          <w:rFonts w:ascii="Times New Roman" w:eastAsia="Times New Roman" w:hAnsi="Times New Roman" w:cs="Times New Roman"/>
          <w:sz w:val="24"/>
          <w:szCs w:val="24"/>
        </w:rPr>
        <w:t xml:space="preserve">. Его идею поддержали </w:t>
      </w:r>
      <w:proofErr w:type="spellStart"/>
      <w:r w:rsidRPr="00E569D6">
        <w:rPr>
          <w:rFonts w:ascii="Times New Roman" w:eastAsia="Times New Roman" w:hAnsi="Times New Roman" w:cs="Times New Roman"/>
          <w:sz w:val="24"/>
          <w:szCs w:val="24"/>
        </w:rPr>
        <w:t>Д.Б.Эльконин</w:t>
      </w:r>
      <w:proofErr w:type="spellEnd"/>
      <w:r w:rsidRPr="00E569D6">
        <w:rPr>
          <w:rFonts w:ascii="Times New Roman" w:eastAsia="Times New Roman" w:hAnsi="Times New Roman" w:cs="Times New Roman"/>
          <w:sz w:val="24"/>
          <w:szCs w:val="24"/>
        </w:rPr>
        <w:t xml:space="preserve">, В.В.Давыдов, </w:t>
      </w:r>
      <w:proofErr w:type="spellStart"/>
      <w:r w:rsidRPr="00E569D6">
        <w:rPr>
          <w:rFonts w:ascii="Times New Roman" w:eastAsia="Times New Roman" w:hAnsi="Times New Roman" w:cs="Times New Roman"/>
          <w:sz w:val="24"/>
          <w:szCs w:val="24"/>
        </w:rPr>
        <w:t>Г.А.Цукер</w:t>
      </w:r>
      <w:proofErr w:type="spellEnd"/>
      <w:r w:rsidRPr="00E569D6">
        <w:rPr>
          <w:rFonts w:ascii="Times New Roman" w:eastAsia="Times New Roman" w:hAnsi="Times New Roman" w:cs="Times New Roman"/>
          <w:sz w:val="24"/>
          <w:szCs w:val="24"/>
        </w:rPr>
        <w:t xml:space="preserve">, </w:t>
      </w:r>
      <w:proofErr w:type="spellStart"/>
      <w:r w:rsidRPr="00E569D6">
        <w:rPr>
          <w:rFonts w:ascii="Times New Roman" w:eastAsia="Times New Roman" w:hAnsi="Times New Roman" w:cs="Times New Roman"/>
          <w:sz w:val="24"/>
          <w:szCs w:val="24"/>
        </w:rPr>
        <w:t>А.В.Занков</w:t>
      </w:r>
      <w:proofErr w:type="spellEnd"/>
      <w:r w:rsidRPr="00E569D6">
        <w:rPr>
          <w:rFonts w:ascii="Times New Roman" w:eastAsia="Times New Roman" w:hAnsi="Times New Roman" w:cs="Times New Roman"/>
          <w:sz w:val="24"/>
          <w:szCs w:val="24"/>
        </w:rPr>
        <w:t xml:space="preserve">, </w:t>
      </w:r>
      <w:proofErr w:type="spellStart"/>
      <w:r w:rsidRPr="00E569D6">
        <w:rPr>
          <w:rFonts w:ascii="Times New Roman" w:eastAsia="Times New Roman" w:hAnsi="Times New Roman" w:cs="Times New Roman"/>
          <w:sz w:val="24"/>
          <w:szCs w:val="24"/>
        </w:rPr>
        <w:t>И.С.Якиманская</w:t>
      </w:r>
      <w:proofErr w:type="spellEnd"/>
      <w:r w:rsidRPr="00E569D6">
        <w:rPr>
          <w:rFonts w:ascii="Times New Roman" w:eastAsia="Times New Roman" w:hAnsi="Times New Roman" w:cs="Times New Roman"/>
          <w:sz w:val="24"/>
          <w:szCs w:val="24"/>
        </w:rPr>
        <w:t xml:space="preserve"> и др. Согласно этой теории современное построение учебных предметов должно способствовать формированию у школьников более высокого уровня мышления.</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Но традиционные программы и учебники страдают рядом существенных недостатков. Если проанализировать их, то не трудно заметить, что упор в них делается на типовые задания, в которых требуется лишь применение решения определенного алгоритмического вида.</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Еще очень часто обучение сводится к запоминанию и воспроизведению приемов действий, типовых способов решения заданий. Однообразное, шаблонное повторение одних и тех же действий убивает интерес к учению. Дети лишены радости открытия и постепенно могут потерять способность к творчеству. При таком подходе, фактически ориентированного на среднего ученика, страдают наиболее способные дети, которые не получают достаточного материала для развития своих способностей. Их </w:t>
      </w:r>
      <w:proofErr w:type="spellStart"/>
      <w:r w:rsidRPr="00E569D6">
        <w:rPr>
          <w:rFonts w:ascii="Times New Roman" w:eastAsia="Times New Roman" w:hAnsi="Times New Roman" w:cs="Times New Roman"/>
          <w:sz w:val="24"/>
          <w:szCs w:val="24"/>
        </w:rPr>
        <w:lastRenderedPageBreak/>
        <w:t>общеинтеллектуальная</w:t>
      </w:r>
      <w:proofErr w:type="spellEnd"/>
      <w:r w:rsidRPr="00E569D6">
        <w:rPr>
          <w:rFonts w:ascii="Times New Roman" w:eastAsia="Times New Roman" w:hAnsi="Times New Roman" w:cs="Times New Roman"/>
          <w:sz w:val="24"/>
          <w:szCs w:val="24"/>
        </w:rPr>
        <w:t xml:space="preserve"> деятельность оказывается недостаточно нагруженной, они привыкают не прилагать усилий в учебной работе.</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Данная программа является наиболее </w:t>
      </w:r>
      <w:r w:rsidRPr="00E569D6">
        <w:rPr>
          <w:rFonts w:ascii="Times New Roman" w:eastAsia="Times New Roman" w:hAnsi="Times New Roman" w:cs="Times New Roman"/>
          <w:b/>
          <w:bCs/>
          <w:sz w:val="24"/>
          <w:szCs w:val="24"/>
        </w:rPr>
        <w:t>актуальной </w:t>
      </w:r>
      <w:r w:rsidRPr="00E569D6">
        <w:rPr>
          <w:rFonts w:ascii="Times New Roman" w:eastAsia="Times New Roman" w:hAnsi="Times New Roman" w:cs="Times New Roman"/>
          <w:sz w:val="24"/>
          <w:szCs w:val="24"/>
        </w:rPr>
        <w:t xml:space="preserve">на сегодняшний момент, так как обеспечивает развитие интеллектуальных </w:t>
      </w:r>
      <w:proofErr w:type="spellStart"/>
      <w:r w:rsidRPr="00E569D6">
        <w:rPr>
          <w:rFonts w:ascii="Times New Roman" w:eastAsia="Times New Roman" w:hAnsi="Times New Roman" w:cs="Times New Roman"/>
          <w:sz w:val="24"/>
          <w:szCs w:val="24"/>
        </w:rPr>
        <w:t>общеучебных</w:t>
      </w:r>
      <w:proofErr w:type="spellEnd"/>
      <w:r w:rsidRPr="00E569D6">
        <w:rPr>
          <w:rFonts w:ascii="Times New Roman" w:eastAsia="Times New Roman" w:hAnsi="Times New Roman" w:cs="Times New Roman"/>
          <w:sz w:val="24"/>
          <w:szCs w:val="24"/>
        </w:rPr>
        <w:t xml:space="preserve"> умений у учащихся, необходимых для дальнейшей самореализации и формирования личности ребенка.</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На помощь приходит </w:t>
      </w:r>
      <w:proofErr w:type="spellStart"/>
      <w:r w:rsidRPr="00E569D6">
        <w:rPr>
          <w:rFonts w:ascii="Times New Roman" w:eastAsia="Times New Roman" w:hAnsi="Times New Roman" w:cs="Times New Roman"/>
          <w:sz w:val="24"/>
          <w:szCs w:val="24"/>
        </w:rPr>
        <w:t>внеучебная</w:t>
      </w:r>
      <w:proofErr w:type="spellEnd"/>
      <w:r w:rsidRPr="00E569D6">
        <w:rPr>
          <w:rFonts w:ascii="Times New Roman" w:eastAsia="Times New Roman" w:hAnsi="Times New Roman" w:cs="Times New Roman"/>
          <w:sz w:val="24"/>
          <w:szCs w:val="24"/>
        </w:rPr>
        <w:t xml:space="preserve"> деятельность, где ребенок может раскрыть и преумножить свои способности.</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В связи с наметившейся тенденцией общества на </w:t>
      </w:r>
      <w:proofErr w:type="spellStart"/>
      <w:r w:rsidRPr="00E569D6">
        <w:rPr>
          <w:rFonts w:ascii="Times New Roman" w:eastAsia="Times New Roman" w:hAnsi="Times New Roman" w:cs="Times New Roman"/>
          <w:sz w:val="24"/>
          <w:szCs w:val="24"/>
        </w:rPr>
        <w:t>гуманизацию</w:t>
      </w:r>
      <w:proofErr w:type="spellEnd"/>
      <w:r w:rsidRPr="00E569D6">
        <w:rPr>
          <w:rFonts w:ascii="Times New Roman" w:eastAsia="Times New Roman" w:hAnsi="Times New Roman" w:cs="Times New Roman"/>
          <w:sz w:val="24"/>
          <w:szCs w:val="24"/>
        </w:rPr>
        <w:t xml:space="preserve"> среднего образования, с ориентацией процесса обучения на индивидуальные интересы личности главной </w:t>
      </w:r>
      <w:r w:rsidRPr="00E569D6">
        <w:rPr>
          <w:rFonts w:ascii="Times New Roman" w:eastAsia="Times New Roman" w:hAnsi="Times New Roman" w:cs="Times New Roman"/>
          <w:b/>
          <w:bCs/>
          <w:sz w:val="24"/>
          <w:szCs w:val="24"/>
        </w:rPr>
        <w:t>целью</w:t>
      </w:r>
      <w:r w:rsidRPr="00E569D6">
        <w:rPr>
          <w:rFonts w:ascii="Times New Roman" w:eastAsia="Times New Roman" w:hAnsi="Times New Roman" w:cs="Times New Roman"/>
          <w:sz w:val="24"/>
          <w:szCs w:val="24"/>
        </w:rPr>
        <w:t xml:space="preserve"> обучения должно быть </w:t>
      </w:r>
      <w:proofErr w:type="spellStart"/>
      <w:r w:rsidRPr="00E569D6">
        <w:rPr>
          <w:rFonts w:ascii="Times New Roman" w:eastAsia="Times New Roman" w:hAnsi="Times New Roman" w:cs="Times New Roman"/>
          <w:sz w:val="24"/>
          <w:szCs w:val="24"/>
        </w:rPr>
        <w:t>общеинтеллектуальное</w:t>
      </w:r>
      <w:proofErr w:type="spellEnd"/>
      <w:r w:rsidRPr="00E569D6">
        <w:rPr>
          <w:rFonts w:ascii="Times New Roman" w:eastAsia="Times New Roman" w:hAnsi="Times New Roman" w:cs="Times New Roman"/>
          <w:sz w:val="24"/>
          <w:szCs w:val="24"/>
        </w:rPr>
        <w:t xml:space="preserve"> развитие. Для формирования личности учащегося, для достижения высокого уровня его развития именно эта деятельность, как правила, оказывается более значимой, чем те конкретные знания, которые послужили ей базой. Именно поэтому среди общих </w:t>
      </w:r>
      <w:r w:rsidRPr="00E569D6">
        <w:rPr>
          <w:rFonts w:ascii="Times New Roman" w:eastAsia="Times New Roman" w:hAnsi="Times New Roman" w:cs="Times New Roman"/>
          <w:b/>
          <w:bCs/>
          <w:sz w:val="24"/>
          <w:szCs w:val="24"/>
        </w:rPr>
        <w:t>целей</w:t>
      </w:r>
      <w:r w:rsidRPr="00E569D6">
        <w:rPr>
          <w:rFonts w:ascii="Times New Roman" w:eastAsia="Times New Roman" w:hAnsi="Times New Roman" w:cs="Times New Roman"/>
          <w:sz w:val="24"/>
          <w:szCs w:val="24"/>
        </w:rPr>
        <w:t> образования центральное место занимает развитие абстрактного мышления, необходимой компонентой которого является логическое мышление – как дедуктивное, в том числе и аксиоматическое, так и продуктивное – эвристическое и алгоритмическое мышление.</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математического материала и развития интеллекта, приобретение практических навыков самостоятельной деятельности.</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Предлагаемое пособие предназначено для работы с детьми начальных классов и представляет собой комплекс специально разработанных игровых заданий, упражнений, тренингов, логических задач. Совокупность их, выраженная в определенной последовательности, позволит комплексно решить образовательные </w:t>
      </w:r>
      <w:r w:rsidRPr="00E569D6">
        <w:rPr>
          <w:rFonts w:ascii="Times New Roman" w:eastAsia="Times New Roman" w:hAnsi="Times New Roman" w:cs="Times New Roman"/>
          <w:b/>
          <w:bCs/>
          <w:sz w:val="24"/>
          <w:szCs w:val="24"/>
        </w:rPr>
        <w:t>задачи:</w:t>
      </w:r>
    </w:p>
    <w:p w:rsidR="00D33BFB" w:rsidRPr="00E569D6" w:rsidRDefault="00D33BFB" w:rsidP="00D33BFB">
      <w:pPr>
        <w:numPr>
          <w:ilvl w:val="0"/>
          <w:numId w:val="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Сформировать мотивацию учения, ориентированную на удовлетворение познавательных интересов;</w:t>
      </w:r>
    </w:p>
    <w:p w:rsidR="00D33BFB" w:rsidRPr="00E569D6" w:rsidRDefault="00D33BFB" w:rsidP="00D33BFB">
      <w:pPr>
        <w:numPr>
          <w:ilvl w:val="0"/>
          <w:numId w:val="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Сформировать приемы умственных действий (анализ, синтез, сравнение, обобщение, классификация, аналогия);</w:t>
      </w:r>
    </w:p>
    <w:p w:rsidR="00D33BFB" w:rsidRPr="00E569D6" w:rsidRDefault="00D33BFB" w:rsidP="00D33BFB">
      <w:pPr>
        <w:numPr>
          <w:ilvl w:val="0"/>
          <w:numId w:val="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Развивать образное мышление;</w:t>
      </w:r>
    </w:p>
    <w:p w:rsidR="00D33BFB" w:rsidRPr="00E569D6" w:rsidRDefault="00D33BFB" w:rsidP="00D33BFB">
      <w:pPr>
        <w:numPr>
          <w:ilvl w:val="0"/>
          <w:numId w:val="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Развивать речь, умение высказывать и обосновывать свои суждения;</w:t>
      </w:r>
    </w:p>
    <w:p w:rsidR="00D33BFB" w:rsidRPr="00E569D6" w:rsidRDefault="00D33BFB" w:rsidP="00D33BFB">
      <w:pPr>
        <w:numPr>
          <w:ilvl w:val="0"/>
          <w:numId w:val="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Развивать творческие способности;</w:t>
      </w:r>
    </w:p>
    <w:p w:rsidR="00D33BFB" w:rsidRPr="00E569D6" w:rsidRDefault="00D33BFB" w:rsidP="00D33BFB">
      <w:pPr>
        <w:numPr>
          <w:ilvl w:val="0"/>
          <w:numId w:val="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Увеличить концентрацию внимания и объема памяти;</w:t>
      </w:r>
    </w:p>
    <w:p w:rsidR="00D33BFB" w:rsidRPr="00E569D6" w:rsidRDefault="00D33BFB" w:rsidP="00D33BFB">
      <w:pPr>
        <w:numPr>
          <w:ilvl w:val="0"/>
          <w:numId w:val="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Содействовать воспитанию интереса к предметам и процессу познания в целом.</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Реализация задачи воспитания любознательного, активно и заинтересованно познающего мир младшего школьника, обучение решению математических задач творческого и поискового характера будет проходить более успешно, если урочная деятельность дополнится внеурочной работой.</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t>Новизна данной программы</w:t>
      </w:r>
      <w:r w:rsidRPr="00E569D6">
        <w:rPr>
          <w:rFonts w:ascii="Times New Roman" w:eastAsia="Times New Roman" w:hAnsi="Times New Roman" w:cs="Times New Roman"/>
          <w:sz w:val="24"/>
          <w:szCs w:val="24"/>
        </w:rPr>
        <w:t> определена требованиями к результатам основной образовательной программы начального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D33BFB" w:rsidRPr="00E569D6" w:rsidRDefault="00D33BFB" w:rsidP="00D33BFB">
      <w:pPr>
        <w:numPr>
          <w:ilvl w:val="0"/>
          <w:numId w:val="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соотношение урочной и внеурочной деятельности </w:t>
      </w:r>
      <w:proofErr w:type="gramStart"/>
      <w:r w:rsidRPr="00E569D6">
        <w:rPr>
          <w:rFonts w:ascii="Times New Roman" w:eastAsia="Times New Roman" w:hAnsi="Times New Roman" w:cs="Times New Roman"/>
          <w:sz w:val="24"/>
          <w:szCs w:val="24"/>
        </w:rPr>
        <w:t>обучающихся</w:t>
      </w:r>
      <w:proofErr w:type="gramEnd"/>
      <w:r w:rsidRPr="00E569D6">
        <w:rPr>
          <w:rFonts w:ascii="Times New Roman" w:eastAsia="Times New Roman" w:hAnsi="Times New Roman" w:cs="Times New Roman"/>
          <w:sz w:val="24"/>
          <w:szCs w:val="24"/>
        </w:rPr>
        <w:t>;</w:t>
      </w:r>
    </w:p>
    <w:p w:rsidR="00D33BFB" w:rsidRPr="00E569D6" w:rsidRDefault="00D33BFB" w:rsidP="00D33BFB">
      <w:pPr>
        <w:numPr>
          <w:ilvl w:val="0"/>
          <w:numId w:val="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содержание и объем внеурочной деятельности </w:t>
      </w:r>
      <w:proofErr w:type="gramStart"/>
      <w:r w:rsidRPr="00E569D6">
        <w:rPr>
          <w:rFonts w:ascii="Times New Roman" w:eastAsia="Times New Roman" w:hAnsi="Times New Roman" w:cs="Times New Roman"/>
          <w:sz w:val="24"/>
          <w:szCs w:val="24"/>
        </w:rPr>
        <w:t>обучающихся</w:t>
      </w:r>
      <w:proofErr w:type="gramEnd"/>
      <w:r w:rsidRPr="00E569D6">
        <w:rPr>
          <w:rFonts w:ascii="Times New Roman" w:eastAsia="Times New Roman" w:hAnsi="Times New Roman" w:cs="Times New Roman"/>
          <w:sz w:val="24"/>
          <w:szCs w:val="24"/>
        </w:rPr>
        <w:t>.</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Отличительными особенностями рабочей программы по данному курсу являются:</w:t>
      </w:r>
    </w:p>
    <w:p w:rsidR="00D33BFB" w:rsidRPr="00E569D6" w:rsidRDefault="00D33BFB" w:rsidP="00D33BFB">
      <w:pPr>
        <w:numPr>
          <w:ilvl w:val="0"/>
          <w:numId w:val="4"/>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lastRenderedPageBreak/>
        <w:t xml:space="preserve">определение видов организации деятельности учащихся, направленные на достижение личностных, </w:t>
      </w:r>
      <w:proofErr w:type="spellStart"/>
      <w:r w:rsidRPr="00E569D6">
        <w:rPr>
          <w:rFonts w:ascii="Times New Roman" w:eastAsia="Times New Roman" w:hAnsi="Times New Roman" w:cs="Times New Roman"/>
          <w:sz w:val="24"/>
          <w:szCs w:val="24"/>
        </w:rPr>
        <w:t>метапредметных</w:t>
      </w:r>
      <w:proofErr w:type="spellEnd"/>
      <w:r w:rsidRPr="00E569D6">
        <w:rPr>
          <w:rFonts w:ascii="Times New Roman" w:eastAsia="Times New Roman" w:hAnsi="Times New Roman" w:cs="Times New Roman"/>
          <w:sz w:val="24"/>
          <w:szCs w:val="24"/>
        </w:rPr>
        <w:t xml:space="preserve"> и предметных результатов освоения учебного курса;</w:t>
      </w:r>
    </w:p>
    <w:p w:rsidR="00D33BFB" w:rsidRPr="00E569D6" w:rsidRDefault="00D33BFB" w:rsidP="00D33BFB">
      <w:pPr>
        <w:numPr>
          <w:ilvl w:val="0"/>
          <w:numId w:val="4"/>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в основу реализации программы положены ценностные ориентиры и воспитательные результаты;</w:t>
      </w:r>
    </w:p>
    <w:p w:rsidR="00D33BFB" w:rsidRPr="00E569D6" w:rsidRDefault="00D33BFB" w:rsidP="00D33BFB">
      <w:pPr>
        <w:numPr>
          <w:ilvl w:val="0"/>
          <w:numId w:val="4"/>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достижения планируемых результатов отслеживаются в рамках внутренней системы оценки: педагогом.</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t>Тип образовательной программы:</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Образовательная программа ориентирована на достижение результатов определенного уровня,</w:t>
      </w:r>
      <w:r w:rsidRPr="00E569D6">
        <w:rPr>
          <w:rFonts w:ascii="Times New Roman" w:eastAsia="Times New Roman" w:hAnsi="Times New Roman" w:cs="Times New Roman"/>
          <w:b/>
          <w:bCs/>
          <w:sz w:val="24"/>
          <w:szCs w:val="24"/>
        </w:rPr>
        <w:t> </w:t>
      </w:r>
      <w:r w:rsidRPr="00E569D6">
        <w:rPr>
          <w:rFonts w:ascii="Times New Roman" w:eastAsia="Times New Roman" w:hAnsi="Times New Roman" w:cs="Times New Roman"/>
          <w:sz w:val="24"/>
          <w:szCs w:val="24"/>
        </w:rPr>
        <w:t xml:space="preserve">по конкретным видам </w:t>
      </w:r>
      <w:proofErr w:type="spellStart"/>
      <w:r w:rsidRPr="00E569D6">
        <w:rPr>
          <w:rFonts w:ascii="Times New Roman" w:eastAsia="Times New Roman" w:hAnsi="Times New Roman" w:cs="Times New Roman"/>
          <w:sz w:val="24"/>
          <w:szCs w:val="24"/>
        </w:rPr>
        <w:t>внеучебной</w:t>
      </w:r>
      <w:proofErr w:type="spellEnd"/>
      <w:r w:rsidRPr="00E569D6">
        <w:rPr>
          <w:rFonts w:ascii="Times New Roman" w:eastAsia="Times New Roman" w:hAnsi="Times New Roman" w:cs="Times New Roman"/>
          <w:sz w:val="24"/>
          <w:szCs w:val="24"/>
        </w:rPr>
        <w:t xml:space="preserve"> деятельности младших школьников.</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Программа имеет возрастную привязку:</w:t>
      </w:r>
    </w:p>
    <w:p w:rsidR="00D33BFB" w:rsidRPr="00E569D6" w:rsidRDefault="00D33BFB" w:rsidP="00D33BFB">
      <w:pPr>
        <w:numPr>
          <w:ilvl w:val="0"/>
          <w:numId w:val="5"/>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для 1-2-го класса – образовательная программа, ориентированная на приобретение школьником </w:t>
      </w:r>
      <w:proofErr w:type="spellStart"/>
      <w:r w:rsidRPr="00E569D6">
        <w:rPr>
          <w:rFonts w:ascii="Times New Roman" w:eastAsia="Times New Roman" w:hAnsi="Times New Roman" w:cs="Times New Roman"/>
          <w:sz w:val="24"/>
          <w:szCs w:val="24"/>
        </w:rPr>
        <w:t>общеинтеллектуальных</w:t>
      </w:r>
      <w:proofErr w:type="spellEnd"/>
      <w:r w:rsidRPr="00E569D6">
        <w:rPr>
          <w:rFonts w:ascii="Times New Roman" w:eastAsia="Times New Roman" w:hAnsi="Times New Roman" w:cs="Times New Roman"/>
          <w:sz w:val="24"/>
          <w:szCs w:val="24"/>
        </w:rPr>
        <w:t xml:space="preserve"> знаний в различных видах деятельности;</w:t>
      </w:r>
    </w:p>
    <w:p w:rsidR="00D33BFB" w:rsidRPr="00E569D6" w:rsidRDefault="00D33BFB" w:rsidP="00D33BFB">
      <w:pPr>
        <w:numPr>
          <w:ilvl w:val="0"/>
          <w:numId w:val="5"/>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для 2-3-го класса – образовательная программа, формирующая позитивное отношение к базовым ценностям;</w:t>
      </w:r>
    </w:p>
    <w:p w:rsidR="00D33BFB" w:rsidRPr="00E569D6" w:rsidRDefault="00D33BFB" w:rsidP="00D33BFB">
      <w:pPr>
        <w:numPr>
          <w:ilvl w:val="0"/>
          <w:numId w:val="5"/>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для 4-го класса – образовательная программа, дающая ребенку опыт самостоятельного интеллектуального действия;</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t>Особенности реализации программы.</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Данная внеурочная деятельность школьников организуется в форме кружка </w:t>
      </w:r>
      <w:proofErr w:type="spellStart"/>
      <w:r w:rsidRPr="00E569D6">
        <w:rPr>
          <w:rFonts w:ascii="Times New Roman" w:eastAsia="Times New Roman" w:hAnsi="Times New Roman" w:cs="Times New Roman"/>
          <w:sz w:val="24"/>
          <w:szCs w:val="24"/>
        </w:rPr>
        <w:t>общеинтеллектуальной</w:t>
      </w:r>
      <w:proofErr w:type="spellEnd"/>
      <w:r w:rsidRPr="00E569D6">
        <w:rPr>
          <w:rFonts w:ascii="Times New Roman" w:eastAsia="Times New Roman" w:hAnsi="Times New Roman" w:cs="Times New Roman"/>
          <w:sz w:val="24"/>
          <w:szCs w:val="24"/>
        </w:rPr>
        <w:t xml:space="preserve"> направленности. Реализация программы рассчитана на весь курс начального образования 4года, объёмом в 135 часов. Занятия проводятся 1 раз в н</w:t>
      </w:r>
      <w:r w:rsidR="004C4CAA">
        <w:rPr>
          <w:rFonts w:ascii="Times New Roman" w:eastAsia="Times New Roman" w:hAnsi="Times New Roman" w:cs="Times New Roman"/>
          <w:sz w:val="24"/>
          <w:szCs w:val="24"/>
        </w:rPr>
        <w:t>еделю, во второй половине дня. В</w:t>
      </w:r>
      <w:r w:rsidRPr="00E569D6">
        <w:rPr>
          <w:rFonts w:ascii="Times New Roman" w:eastAsia="Times New Roman" w:hAnsi="Times New Roman" w:cs="Times New Roman"/>
          <w:sz w:val="24"/>
          <w:szCs w:val="24"/>
        </w:rPr>
        <w:t>о 2-4 классах по 45 минут (34 часа). Место проведения занятий – учебный кабинет. Возраст детей, участвую</w:t>
      </w:r>
      <w:r w:rsidR="004C4CAA">
        <w:rPr>
          <w:rFonts w:ascii="Times New Roman" w:eastAsia="Times New Roman" w:hAnsi="Times New Roman" w:cs="Times New Roman"/>
          <w:sz w:val="24"/>
          <w:szCs w:val="24"/>
        </w:rPr>
        <w:t>щих в реализации программы, 7-10</w:t>
      </w:r>
      <w:r w:rsidRPr="00E569D6">
        <w:rPr>
          <w:rFonts w:ascii="Times New Roman" w:eastAsia="Times New Roman" w:hAnsi="Times New Roman" w:cs="Times New Roman"/>
          <w:sz w:val="24"/>
          <w:szCs w:val="24"/>
        </w:rPr>
        <w:t xml:space="preserve"> лет.</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Предлагаемый курс предполагает применение коллективных форм организации занятий и использование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t>Ценностными ориентирами содержания данного курса являются:</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формирование умения рассуждать как компонента логической грамотности;</w:t>
      </w:r>
      <w:r w:rsidRPr="00E569D6">
        <w:rPr>
          <w:rFonts w:ascii="Times New Roman" w:eastAsia="Times New Roman" w:hAnsi="Times New Roman" w:cs="Times New Roman"/>
          <w:sz w:val="24"/>
          <w:szCs w:val="24"/>
        </w:rPr>
        <w:br/>
        <w:t>– освоение эвристических приемов рассуждений;</w:t>
      </w:r>
      <w:r w:rsidRPr="00E569D6">
        <w:rPr>
          <w:rFonts w:ascii="Times New Roman" w:eastAsia="Times New Roman" w:hAnsi="Times New Roman" w:cs="Times New Roman"/>
          <w:sz w:val="24"/>
          <w:szCs w:val="24"/>
        </w:rPr>
        <w:br/>
        <w:t>– формирование интеллектуальных умений, связанных с выбором стратегии решения, анализом ситуации, сопоставлением данных;</w:t>
      </w:r>
      <w:r w:rsidRPr="00E569D6">
        <w:rPr>
          <w:rFonts w:ascii="Times New Roman" w:eastAsia="Times New Roman" w:hAnsi="Times New Roman" w:cs="Times New Roman"/>
          <w:sz w:val="24"/>
          <w:szCs w:val="24"/>
        </w:rPr>
        <w:br/>
        <w:t>– развитие познавательной активности и самостоятельности учащихся;</w:t>
      </w:r>
      <w:r w:rsidRPr="00E569D6">
        <w:rPr>
          <w:rFonts w:ascii="Times New Roman" w:eastAsia="Times New Roman" w:hAnsi="Times New Roman" w:cs="Times New Roman"/>
          <w:sz w:val="24"/>
          <w:szCs w:val="24"/>
        </w:rPr>
        <w:br/>
        <w:t>– 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r w:rsidRPr="00E569D6">
        <w:rPr>
          <w:rFonts w:ascii="Times New Roman" w:eastAsia="Times New Roman" w:hAnsi="Times New Roman" w:cs="Times New Roman"/>
          <w:sz w:val="24"/>
          <w:szCs w:val="24"/>
        </w:rPr>
        <w:br/>
        <w:t>– формирование пространственных представлений и пространственного воображения;</w:t>
      </w:r>
      <w:r w:rsidRPr="00E569D6">
        <w:rPr>
          <w:rFonts w:ascii="Times New Roman" w:eastAsia="Times New Roman" w:hAnsi="Times New Roman" w:cs="Times New Roman"/>
          <w:sz w:val="24"/>
          <w:szCs w:val="24"/>
        </w:rPr>
        <w:br/>
        <w:t>– привлечение учащихся к обмену информацией в ходе свободного общения на занятиях.</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В основу программы внеурочной деятельности положены следующие </w:t>
      </w:r>
      <w:r w:rsidRPr="00E569D6">
        <w:rPr>
          <w:rFonts w:ascii="Times New Roman" w:eastAsia="Times New Roman" w:hAnsi="Times New Roman" w:cs="Times New Roman"/>
          <w:b/>
          <w:bCs/>
          <w:sz w:val="24"/>
          <w:szCs w:val="24"/>
        </w:rPr>
        <w:t>принципы:</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1. Принцип </w:t>
      </w:r>
      <w:proofErr w:type="spellStart"/>
      <w:r w:rsidRPr="00E569D6">
        <w:rPr>
          <w:rFonts w:ascii="Times New Roman" w:eastAsia="Times New Roman" w:hAnsi="Times New Roman" w:cs="Times New Roman"/>
          <w:sz w:val="24"/>
          <w:szCs w:val="24"/>
        </w:rPr>
        <w:t>гуманизации</w:t>
      </w:r>
      <w:proofErr w:type="spellEnd"/>
      <w:r w:rsidRPr="00E569D6">
        <w:rPr>
          <w:rFonts w:ascii="Times New Roman" w:eastAsia="Times New Roman" w:hAnsi="Times New Roman" w:cs="Times New Roman"/>
          <w:sz w:val="24"/>
          <w:szCs w:val="24"/>
        </w:rPr>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 </w:t>
      </w:r>
      <w:r w:rsidRPr="00E569D6">
        <w:rPr>
          <w:rFonts w:ascii="Times New Roman" w:eastAsia="Times New Roman" w:hAnsi="Times New Roman" w:cs="Times New Roman"/>
          <w:sz w:val="24"/>
          <w:szCs w:val="24"/>
        </w:rPr>
        <w:br/>
        <w:t>2. Принцип научной организации </w:t>
      </w:r>
      <w:r w:rsidRPr="00E569D6">
        <w:rPr>
          <w:rFonts w:ascii="Times New Roman" w:eastAsia="Times New Roman" w:hAnsi="Times New Roman" w:cs="Times New Roman"/>
          <w:sz w:val="24"/>
          <w:szCs w:val="24"/>
        </w:rPr>
        <w:br/>
        <w:t xml:space="preserve">3. Принцип добровольности и заинтересованности </w:t>
      </w:r>
      <w:proofErr w:type="gramStart"/>
      <w:r w:rsidRPr="00E569D6">
        <w:rPr>
          <w:rFonts w:ascii="Times New Roman" w:eastAsia="Times New Roman" w:hAnsi="Times New Roman" w:cs="Times New Roman"/>
          <w:sz w:val="24"/>
          <w:szCs w:val="24"/>
        </w:rPr>
        <w:t>обучающихся</w:t>
      </w:r>
      <w:proofErr w:type="gramEnd"/>
      <w:r w:rsidRPr="00E569D6">
        <w:rPr>
          <w:rFonts w:ascii="Times New Roman" w:eastAsia="Times New Roman" w:hAnsi="Times New Roman" w:cs="Times New Roman"/>
          <w:sz w:val="24"/>
          <w:szCs w:val="24"/>
        </w:rPr>
        <w:t> </w:t>
      </w:r>
      <w:r w:rsidRPr="00E569D6">
        <w:rPr>
          <w:rFonts w:ascii="Times New Roman" w:eastAsia="Times New Roman" w:hAnsi="Times New Roman" w:cs="Times New Roman"/>
          <w:sz w:val="24"/>
          <w:szCs w:val="24"/>
        </w:rPr>
        <w:br/>
        <w:t>4. Принцип системности во взаимодействии общего и дополнительного образования </w:t>
      </w:r>
      <w:r w:rsidRPr="00E569D6">
        <w:rPr>
          <w:rFonts w:ascii="Times New Roman" w:eastAsia="Times New Roman" w:hAnsi="Times New Roman" w:cs="Times New Roman"/>
          <w:sz w:val="24"/>
          <w:szCs w:val="24"/>
        </w:rPr>
        <w:br/>
        <w:t>5. Принцип целостности </w:t>
      </w:r>
      <w:r w:rsidRPr="00E569D6">
        <w:rPr>
          <w:rFonts w:ascii="Times New Roman" w:eastAsia="Times New Roman" w:hAnsi="Times New Roman" w:cs="Times New Roman"/>
          <w:sz w:val="24"/>
          <w:szCs w:val="24"/>
        </w:rPr>
        <w:br/>
      </w:r>
      <w:r w:rsidRPr="00E569D6">
        <w:rPr>
          <w:rFonts w:ascii="Times New Roman" w:eastAsia="Times New Roman" w:hAnsi="Times New Roman" w:cs="Times New Roman"/>
          <w:sz w:val="24"/>
          <w:szCs w:val="24"/>
        </w:rPr>
        <w:lastRenderedPageBreak/>
        <w:t>6. Принцип непрерывности и преемственности процесса образования </w:t>
      </w:r>
      <w:r w:rsidRPr="00E569D6">
        <w:rPr>
          <w:rFonts w:ascii="Times New Roman" w:eastAsia="Times New Roman" w:hAnsi="Times New Roman" w:cs="Times New Roman"/>
          <w:sz w:val="24"/>
          <w:szCs w:val="24"/>
        </w:rPr>
        <w:br/>
        <w:t xml:space="preserve">7. Принцип личностно – </w:t>
      </w:r>
      <w:proofErr w:type="spellStart"/>
      <w:r w:rsidRPr="00E569D6">
        <w:rPr>
          <w:rFonts w:ascii="Times New Roman" w:eastAsia="Times New Roman" w:hAnsi="Times New Roman" w:cs="Times New Roman"/>
          <w:sz w:val="24"/>
          <w:szCs w:val="24"/>
        </w:rPr>
        <w:t>деятельностного</w:t>
      </w:r>
      <w:proofErr w:type="spellEnd"/>
      <w:r w:rsidRPr="00E569D6">
        <w:rPr>
          <w:rFonts w:ascii="Times New Roman" w:eastAsia="Times New Roman" w:hAnsi="Times New Roman" w:cs="Times New Roman"/>
          <w:sz w:val="24"/>
          <w:szCs w:val="24"/>
        </w:rPr>
        <w:t xml:space="preserve"> подхода </w:t>
      </w:r>
      <w:r w:rsidRPr="00E569D6">
        <w:rPr>
          <w:rFonts w:ascii="Times New Roman" w:eastAsia="Times New Roman" w:hAnsi="Times New Roman" w:cs="Times New Roman"/>
          <w:sz w:val="24"/>
          <w:szCs w:val="24"/>
        </w:rPr>
        <w:br/>
        <w:t xml:space="preserve">8. Принцип </w:t>
      </w:r>
      <w:proofErr w:type="spellStart"/>
      <w:r w:rsidRPr="00E569D6">
        <w:rPr>
          <w:rFonts w:ascii="Times New Roman" w:eastAsia="Times New Roman" w:hAnsi="Times New Roman" w:cs="Times New Roman"/>
          <w:sz w:val="24"/>
          <w:szCs w:val="24"/>
        </w:rPr>
        <w:t>детоцентризма</w:t>
      </w:r>
      <w:proofErr w:type="spellEnd"/>
      <w:r w:rsidRPr="00E569D6">
        <w:rPr>
          <w:rFonts w:ascii="Times New Roman" w:eastAsia="Times New Roman" w:hAnsi="Times New Roman" w:cs="Times New Roman"/>
          <w:sz w:val="24"/>
          <w:szCs w:val="24"/>
        </w:rPr>
        <w:t xml:space="preserve"> (в центре находится личность ребенка) </w:t>
      </w:r>
      <w:r w:rsidRPr="00E569D6">
        <w:rPr>
          <w:rFonts w:ascii="Times New Roman" w:eastAsia="Times New Roman" w:hAnsi="Times New Roman" w:cs="Times New Roman"/>
          <w:sz w:val="24"/>
          <w:szCs w:val="24"/>
        </w:rPr>
        <w:br/>
        <w:t>9. Принцип комплексного подхода в реализации интегративных процессов </w:t>
      </w:r>
      <w:r w:rsidRPr="00E569D6">
        <w:rPr>
          <w:rFonts w:ascii="Times New Roman" w:eastAsia="Times New Roman" w:hAnsi="Times New Roman" w:cs="Times New Roman"/>
          <w:sz w:val="24"/>
          <w:szCs w:val="24"/>
        </w:rPr>
        <w:br/>
        <w:t>10. 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t xml:space="preserve">Виды </w:t>
      </w:r>
      <w:proofErr w:type="spellStart"/>
      <w:r w:rsidRPr="00E569D6">
        <w:rPr>
          <w:rFonts w:ascii="Times New Roman" w:eastAsia="Times New Roman" w:hAnsi="Times New Roman" w:cs="Times New Roman"/>
          <w:b/>
          <w:bCs/>
          <w:sz w:val="24"/>
          <w:szCs w:val="24"/>
        </w:rPr>
        <w:t>внеучебной</w:t>
      </w:r>
      <w:proofErr w:type="spellEnd"/>
      <w:r w:rsidRPr="00E569D6">
        <w:rPr>
          <w:rFonts w:ascii="Times New Roman" w:eastAsia="Times New Roman" w:hAnsi="Times New Roman" w:cs="Times New Roman"/>
          <w:b/>
          <w:bCs/>
          <w:sz w:val="24"/>
          <w:szCs w:val="24"/>
        </w:rPr>
        <w:t xml:space="preserve"> деятельности:</w:t>
      </w:r>
    </w:p>
    <w:p w:rsidR="00D33BFB" w:rsidRPr="00E569D6" w:rsidRDefault="00D33BFB" w:rsidP="00D33BFB">
      <w:pPr>
        <w:numPr>
          <w:ilvl w:val="0"/>
          <w:numId w:val="6"/>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игровая деятельность;</w:t>
      </w:r>
    </w:p>
    <w:p w:rsidR="00D33BFB" w:rsidRPr="00E569D6" w:rsidRDefault="00D33BFB" w:rsidP="00D33BFB">
      <w:pPr>
        <w:numPr>
          <w:ilvl w:val="0"/>
          <w:numId w:val="6"/>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познавательная деятельность;</w:t>
      </w:r>
    </w:p>
    <w:p w:rsidR="00D33BFB" w:rsidRPr="00E569D6" w:rsidRDefault="00D33BFB" w:rsidP="00D33BFB">
      <w:pPr>
        <w:numPr>
          <w:ilvl w:val="0"/>
          <w:numId w:val="6"/>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проблемно-ценностное общение;</w:t>
      </w:r>
    </w:p>
    <w:p w:rsidR="00D33BFB" w:rsidRPr="00E569D6" w:rsidRDefault="00D33BFB" w:rsidP="00D33BFB">
      <w:pPr>
        <w:numPr>
          <w:ilvl w:val="0"/>
          <w:numId w:val="6"/>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художественное творчество;</w:t>
      </w:r>
    </w:p>
    <w:p w:rsidR="00D33BFB" w:rsidRPr="00E569D6" w:rsidRDefault="00D33BFB" w:rsidP="00D33BFB">
      <w:pPr>
        <w:numPr>
          <w:ilvl w:val="0"/>
          <w:numId w:val="6"/>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трудовая деятельность.</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t>Формы внеурочной воспитательной деятельности</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Ведущей формой организации занятий является </w:t>
      </w:r>
      <w:proofErr w:type="gramStart"/>
      <w:r w:rsidRPr="00E569D6">
        <w:rPr>
          <w:rFonts w:ascii="Times New Roman" w:eastAsia="Times New Roman" w:hAnsi="Times New Roman" w:cs="Times New Roman"/>
          <w:b/>
          <w:bCs/>
          <w:sz w:val="24"/>
          <w:szCs w:val="24"/>
        </w:rPr>
        <w:t>групповая</w:t>
      </w:r>
      <w:proofErr w:type="gramEnd"/>
      <w:r w:rsidRPr="00E569D6">
        <w:rPr>
          <w:rFonts w:ascii="Times New Roman" w:eastAsia="Times New Roman" w:hAnsi="Times New Roman" w:cs="Times New Roman"/>
          <w:b/>
          <w:bCs/>
          <w:sz w:val="24"/>
          <w:szCs w:val="24"/>
        </w:rPr>
        <w:t>.</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w:t>
      </w:r>
      <w:proofErr w:type="gramStart"/>
      <w:r w:rsidRPr="00E569D6">
        <w:rPr>
          <w:rFonts w:ascii="Times New Roman" w:eastAsia="Times New Roman" w:hAnsi="Times New Roman" w:cs="Times New Roman"/>
          <w:sz w:val="24"/>
          <w:szCs w:val="24"/>
        </w:rPr>
        <w:t>теоретической</w:t>
      </w:r>
      <w:proofErr w:type="gramEnd"/>
      <w:r w:rsidRPr="00E569D6">
        <w:rPr>
          <w:rFonts w:ascii="Times New Roman" w:eastAsia="Times New Roman" w:hAnsi="Times New Roman" w:cs="Times New Roman"/>
          <w:sz w:val="24"/>
          <w:szCs w:val="24"/>
        </w:rPr>
        <w:t xml:space="preserve"> и практической. Теоретическую часть педагог планирует с учётом возрастных, психологических и индивидуальных особенностей обучающихся. Практическая часть состоит заданий и занимательных упражнений для развития пространственного и логического мышления.</w:t>
      </w:r>
    </w:p>
    <w:p w:rsidR="00D33BFB" w:rsidRPr="00E569D6" w:rsidRDefault="00D33BFB" w:rsidP="00D33BFB">
      <w:pPr>
        <w:spacing w:after="120" w:line="240" w:lineRule="atLeast"/>
        <w:rPr>
          <w:rFonts w:ascii="Times New Roman" w:eastAsia="Times New Roman" w:hAnsi="Times New Roman" w:cs="Times New Roman"/>
          <w:sz w:val="24"/>
          <w:szCs w:val="24"/>
        </w:rPr>
      </w:pPr>
      <w:proofErr w:type="gramStart"/>
      <w:r w:rsidRPr="00E569D6">
        <w:rPr>
          <w:rFonts w:ascii="Times New Roman" w:eastAsia="Times New Roman" w:hAnsi="Times New Roman" w:cs="Times New Roman"/>
          <w:sz w:val="24"/>
          <w:szCs w:val="24"/>
        </w:rPr>
        <w:t>Участие в КВНах, викторинах, олимпиадах, научно-исследовательских конференциях, интеллектуальных конкурсах на уровне школы, района, республики, диспуты, олимпиады, соревнования, интеллектуальные клубы, проекты, конкурсы, викторины, познавательные игры.</w:t>
      </w:r>
      <w:proofErr w:type="gramEnd"/>
    </w:p>
    <w:p w:rsidR="00D33BFB" w:rsidRPr="00E569D6" w:rsidRDefault="00D33BFB" w:rsidP="00D33BFB">
      <w:pPr>
        <w:spacing w:after="120" w:line="240" w:lineRule="atLeast"/>
        <w:rPr>
          <w:rFonts w:ascii="Times New Roman" w:eastAsia="Times New Roman" w:hAnsi="Times New Roman" w:cs="Times New Roman"/>
          <w:sz w:val="24"/>
          <w:szCs w:val="24"/>
        </w:rPr>
      </w:pPr>
      <w:proofErr w:type="gramStart"/>
      <w:r w:rsidRPr="00E569D6">
        <w:rPr>
          <w:rFonts w:ascii="Times New Roman" w:eastAsia="Times New Roman" w:hAnsi="Times New Roman" w:cs="Times New Roman"/>
          <w:sz w:val="24"/>
          <w:szCs w:val="24"/>
        </w:rPr>
        <w:t>Система занятий по программе «Размышляем, играем, творим» позволяет решать следующие аспекты: познавательный, развивающий, воспитывающий.</w:t>
      </w:r>
      <w:proofErr w:type="gramEnd"/>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Познавательный аспект</w:t>
      </w:r>
    </w:p>
    <w:p w:rsidR="00D33BFB" w:rsidRPr="00E569D6" w:rsidRDefault="00D33BFB" w:rsidP="00D33BFB">
      <w:pPr>
        <w:numPr>
          <w:ilvl w:val="0"/>
          <w:numId w:val="7"/>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формирование и развитие различных видов памяти, внимания, воображения, а также логического мышления;</w:t>
      </w:r>
    </w:p>
    <w:p w:rsidR="00D33BFB" w:rsidRPr="00E569D6" w:rsidRDefault="00D33BFB" w:rsidP="00D33BFB">
      <w:pPr>
        <w:numPr>
          <w:ilvl w:val="0"/>
          <w:numId w:val="7"/>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формирование и развитие </w:t>
      </w:r>
      <w:proofErr w:type="spellStart"/>
      <w:r w:rsidRPr="00E569D6">
        <w:rPr>
          <w:rFonts w:ascii="Times New Roman" w:eastAsia="Times New Roman" w:hAnsi="Times New Roman" w:cs="Times New Roman"/>
          <w:sz w:val="24"/>
          <w:szCs w:val="24"/>
        </w:rPr>
        <w:t>общеучебных</w:t>
      </w:r>
      <w:proofErr w:type="spellEnd"/>
      <w:r w:rsidRPr="00E569D6">
        <w:rPr>
          <w:rFonts w:ascii="Times New Roman" w:eastAsia="Times New Roman" w:hAnsi="Times New Roman" w:cs="Times New Roman"/>
          <w:sz w:val="24"/>
          <w:szCs w:val="24"/>
        </w:rPr>
        <w:t xml:space="preserve"> умений и навыков.</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Развивающий аспект</w:t>
      </w:r>
    </w:p>
    <w:p w:rsidR="00D33BFB" w:rsidRPr="00E569D6" w:rsidRDefault="00D33BFB" w:rsidP="00D33BFB">
      <w:pPr>
        <w:numPr>
          <w:ilvl w:val="0"/>
          <w:numId w:val="8"/>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D33BFB" w:rsidRPr="00E569D6" w:rsidRDefault="00D33BFB" w:rsidP="00D33BFB">
      <w:pPr>
        <w:numPr>
          <w:ilvl w:val="0"/>
          <w:numId w:val="8"/>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способствовать развитию пространственного восприятия и сенсорно-моторной координации.</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Воспитывающий аспект</w:t>
      </w:r>
    </w:p>
    <w:p w:rsidR="00D33BFB" w:rsidRPr="00E569D6" w:rsidRDefault="00D33BFB" w:rsidP="00D33BFB">
      <w:pPr>
        <w:numPr>
          <w:ilvl w:val="0"/>
          <w:numId w:val="9"/>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воспитание межличностных отношений;</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t>Связь содержания программы с учебными предметами.</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lastRenderedPageBreak/>
        <w:t>Разработанная программа усиливает вариативную составляющую общего образования: в содержании программы рассматриваются аспекты, которые предлагаются в рамках базовых предметов (русским языком, литературным чтением, окружающим миром, изобразительным искусством, риторикой, математикой, информатикой).</w:t>
      </w:r>
    </w:p>
    <w:p w:rsidR="00D33BFB" w:rsidRPr="00E569D6" w:rsidRDefault="00D33BFB" w:rsidP="00D33BFB">
      <w:pPr>
        <w:spacing w:after="120" w:line="240" w:lineRule="atLeast"/>
        <w:jc w:val="center"/>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t xml:space="preserve">Планируемые результаты освоения </w:t>
      </w:r>
      <w:proofErr w:type="gramStart"/>
      <w:r w:rsidRPr="00E569D6">
        <w:rPr>
          <w:rFonts w:ascii="Times New Roman" w:eastAsia="Times New Roman" w:hAnsi="Times New Roman" w:cs="Times New Roman"/>
          <w:b/>
          <w:bCs/>
          <w:sz w:val="24"/>
          <w:szCs w:val="24"/>
        </w:rPr>
        <w:t>обучающимися</w:t>
      </w:r>
      <w:proofErr w:type="gramEnd"/>
      <w:r w:rsidRPr="00E569D6">
        <w:rPr>
          <w:rFonts w:ascii="Times New Roman" w:eastAsia="Times New Roman" w:hAnsi="Times New Roman" w:cs="Times New Roman"/>
          <w:sz w:val="24"/>
          <w:szCs w:val="24"/>
        </w:rPr>
        <w:t> </w:t>
      </w:r>
      <w:r w:rsidRPr="00E569D6">
        <w:rPr>
          <w:rFonts w:ascii="Times New Roman" w:eastAsia="Times New Roman" w:hAnsi="Times New Roman" w:cs="Times New Roman"/>
          <w:b/>
          <w:bCs/>
          <w:sz w:val="24"/>
          <w:szCs w:val="24"/>
        </w:rPr>
        <w:t>программы внеурочной деятельности</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t>Возрастные особенности достижения результатов воспитания</w:t>
      </w:r>
    </w:p>
    <w:p w:rsidR="00D33BFB" w:rsidRPr="00E569D6" w:rsidRDefault="00D33BFB" w:rsidP="00D33BFB">
      <w:pPr>
        <w:numPr>
          <w:ilvl w:val="0"/>
          <w:numId w:val="10"/>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При организации внеурочной деятельности младших школьников необходимо учитывать, что, поступив в 1 класс, дети особенно восприимчивы к новому знанию, стремятся понять новую для них школьную реальность. Педагогу необходимо поддержать эту тенденцию, обеспечить используемыми формами внеурочной деятельности достижение ребенком первого уровня результатов.</w:t>
      </w:r>
    </w:p>
    <w:p w:rsidR="00D33BFB" w:rsidRPr="00E569D6" w:rsidRDefault="00D33BFB" w:rsidP="00D33BFB">
      <w:pPr>
        <w:numPr>
          <w:ilvl w:val="0"/>
          <w:numId w:val="10"/>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w:t>
      </w:r>
    </w:p>
    <w:p w:rsidR="00D33BFB" w:rsidRPr="00E569D6" w:rsidRDefault="00D33BFB" w:rsidP="00D33BFB">
      <w:pPr>
        <w:numPr>
          <w:ilvl w:val="0"/>
          <w:numId w:val="10"/>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t xml:space="preserve">Планируемые личностные, </w:t>
      </w:r>
      <w:proofErr w:type="spellStart"/>
      <w:r w:rsidRPr="00E569D6">
        <w:rPr>
          <w:rFonts w:ascii="Times New Roman" w:eastAsia="Times New Roman" w:hAnsi="Times New Roman" w:cs="Times New Roman"/>
          <w:b/>
          <w:bCs/>
          <w:sz w:val="24"/>
          <w:szCs w:val="24"/>
        </w:rPr>
        <w:t>метапредметные</w:t>
      </w:r>
      <w:proofErr w:type="spellEnd"/>
      <w:r w:rsidRPr="00E569D6">
        <w:rPr>
          <w:rFonts w:ascii="Times New Roman" w:eastAsia="Times New Roman" w:hAnsi="Times New Roman" w:cs="Times New Roman"/>
          <w:b/>
          <w:bCs/>
          <w:sz w:val="24"/>
          <w:szCs w:val="24"/>
        </w:rPr>
        <w:t xml:space="preserve"> и предметные результаты</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Личностными результатами </w:t>
      </w:r>
      <w:r w:rsidRPr="00E569D6">
        <w:rPr>
          <w:rFonts w:ascii="Times New Roman" w:eastAsia="Times New Roman" w:hAnsi="Times New Roman" w:cs="Times New Roman"/>
          <w:sz w:val="24"/>
          <w:szCs w:val="24"/>
        </w:rPr>
        <w:t>изучения данного курса являются:</w:t>
      </w:r>
    </w:p>
    <w:p w:rsidR="00D33BFB" w:rsidRPr="00E569D6" w:rsidRDefault="00D33BFB" w:rsidP="00D33BFB">
      <w:pPr>
        <w:numPr>
          <w:ilvl w:val="0"/>
          <w:numId w:val="11"/>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развитие любознательности, сообразительности при выполнении разнообразных заданий проблемного и эвристического характера;</w:t>
      </w:r>
    </w:p>
    <w:p w:rsidR="00D33BFB" w:rsidRPr="00E569D6" w:rsidRDefault="00D33BFB" w:rsidP="00D33BFB">
      <w:pPr>
        <w:numPr>
          <w:ilvl w:val="0"/>
          <w:numId w:val="11"/>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D33BFB" w:rsidRPr="00E569D6" w:rsidRDefault="00D33BFB" w:rsidP="00D33BFB">
      <w:pPr>
        <w:numPr>
          <w:ilvl w:val="0"/>
          <w:numId w:val="11"/>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воспитание чувства справедливости, ответственности;</w:t>
      </w:r>
    </w:p>
    <w:p w:rsidR="00D33BFB" w:rsidRPr="00E569D6" w:rsidRDefault="00D33BFB" w:rsidP="00D33BFB">
      <w:pPr>
        <w:numPr>
          <w:ilvl w:val="0"/>
          <w:numId w:val="11"/>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развитие самостоятельности суждений, независимости и нестандартности мышления.</w:t>
      </w:r>
    </w:p>
    <w:p w:rsidR="00D33BFB" w:rsidRPr="00E569D6" w:rsidRDefault="00D33BFB" w:rsidP="00D33BFB">
      <w:pPr>
        <w:spacing w:after="120" w:line="240" w:lineRule="atLeast"/>
        <w:rPr>
          <w:rFonts w:ascii="Times New Roman" w:eastAsia="Times New Roman" w:hAnsi="Times New Roman" w:cs="Times New Roman"/>
          <w:sz w:val="24"/>
          <w:szCs w:val="24"/>
        </w:rPr>
      </w:pPr>
      <w:proofErr w:type="spellStart"/>
      <w:r w:rsidRPr="00E569D6">
        <w:rPr>
          <w:rFonts w:ascii="Times New Roman" w:eastAsia="Times New Roman" w:hAnsi="Times New Roman" w:cs="Times New Roman"/>
          <w:i/>
          <w:iCs/>
          <w:sz w:val="24"/>
          <w:szCs w:val="24"/>
        </w:rPr>
        <w:t>Метапредметные</w:t>
      </w:r>
      <w:proofErr w:type="spellEnd"/>
      <w:r w:rsidRPr="00E569D6">
        <w:rPr>
          <w:rFonts w:ascii="Times New Roman" w:eastAsia="Times New Roman" w:hAnsi="Times New Roman" w:cs="Times New Roman"/>
          <w:i/>
          <w:iCs/>
          <w:sz w:val="24"/>
          <w:szCs w:val="24"/>
        </w:rPr>
        <w:t xml:space="preserve"> результаты</w:t>
      </w:r>
    </w:p>
    <w:p w:rsidR="00D33BFB" w:rsidRPr="00E569D6" w:rsidRDefault="00D33BFB" w:rsidP="00D33BFB">
      <w:pPr>
        <w:numPr>
          <w:ilvl w:val="0"/>
          <w:numId w:val="1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Сравнивать </w:t>
      </w:r>
      <w:r w:rsidRPr="00E569D6">
        <w:rPr>
          <w:rFonts w:ascii="Times New Roman" w:eastAsia="Times New Roman" w:hAnsi="Times New Roman" w:cs="Times New Roman"/>
          <w:sz w:val="24"/>
          <w:szCs w:val="24"/>
        </w:rPr>
        <w:t>разные приемы действий, </w:t>
      </w:r>
      <w:r w:rsidRPr="00E569D6">
        <w:rPr>
          <w:rFonts w:ascii="Times New Roman" w:eastAsia="Times New Roman" w:hAnsi="Times New Roman" w:cs="Times New Roman"/>
          <w:i/>
          <w:iCs/>
          <w:sz w:val="24"/>
          <w:szCs w:val="24"/>
        </w:rPr>
        <w:t>выбирать </w:t>
      </w:r>
      <w:r w:rsidRPr="00E569D6">
        <w:rPr>
          <w:rFonts w:ascii="Times New Roman" w:eastAsia="Times New Roman" w:hAnsi="Times New Roman" w:cs="Times New Roman"/>
          <w:sz w:val="24"/>
          <w:szCs w:val="24"/>
        </w:rPr>
        <w:t>удобные способы для выполнения конкретного задания.</w:t>
      </w:r>
    </w:p>
    <w:p w:rsidR="00D33BFB" w:rsidRPr="00E569D6" w:rsidRDefault="00D33BFB" w:rsidP="00D33BFB">
      <w:pPr>
        <w:numPr>
          <w:ilvl w:val="0"/>
          <w:numId w:val="1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Моделировать </w:t>
      </w:r>
      <w:r w:rsidRPr="00E569D6">
        <w:rPr>
          <w:rFonts w:ascii="Times New Roman" w:eastAsia="Times New Roman" w:hAnsi="Times New Roman" w:cs="Times New Roman"/>
          <w:sz w:val="24"/>
          <w:szCs w:val="24"/>
        </w:rPr>
        <w:t>в процессе совместного обсуждения алгоритм решения числового кроссворда; </w:t>
      </w:r>
      <w:proofErr w:type="spellStart"/>
      <w:r w:rsidRPr="00E569D6">
        <w:rPr>
          <w:rFonts w:ascii="Times New Roman" w:eastAsia="Times New Roman" w:hAnsi="Times New Roman" w:cs="Times New Roman"/>
          <w:i/>
          <w:iCs/>
          <w:sz w:val="24"/>
          <w:szCs w:val="24"/>
        </w:rPr>
        <w:t>использовать</w:t>
      </w:r>
      <w:r w:rsidRPr="00E569D6">
        <w:rPr>
          <w:rFonts w:ascii="Times New Roman" w:eastAsia="Times New Roman" w:hAnsi="Times New Roman" w:cs="Times New Roman"/>
          <w:sz w:val="24"/>
          <w:szCs w:val="24"/>
        </w:rPr>
        <w:t>его</w:t>
      </w:r>
      <w:proofErr w:type="spellEnd"/>
      <w:r w:rsidRPr="00E569D6">
        <w:rPr>
          <w:rFonts w:ascii="Times New Roman" w:eastAsia="Times New Roman" w:hAnsi="Times New Roman" w:cs="Times New Roman"/>
          <w:sz w:val="24"/>
          <w:szCs w:val="24"/>
        </w:rPr>
        <w:t xml:space="preserve"> в ходе самостоятельной работы.</w:t>
      </w:r>
    </w:p>
    <w:p w:rsidR="00D33BFB" w:rsidRPr="00E569D6" w:rsidRDefault="00D33BFB" w:rsidP="00D33BFB">
      <w:pPr>
        <w:numPr>
          <w:ilvl w:val="0"/>
          <w:numId w:val="1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Применять </w:t>
      </w:r>
      <w:r w:rsidRPr="00E569D6">
        <w:rPr>
          <w:rFonts w:ascii="Times New Roman" w:eastAsia="Times New Roman" w:hAnsi="Times New Roman" w:cs="Times New Roman"/>
          <w:sz w:val="24"/>
          <w:szCs w:val="24"/>
        </w:rPr>
        <w:t>изученные способы учебной работы и приёмы вычислений для работы с числовыми головоломками.</w:t>
      </w:r>
    </w:p>
    <w:p w:rsidR="00D33BFB" w:rsidRPr="00E569D6" w:rsidRDefault="00D33BFB" w:rsidP="00D33BFB">
      <w:pPr>
        <w:numPr>
          <w:ilvl w:val="0"/>
          <w:numId w:val="1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Анализировать </w:t>
      </w:r>
      <w:r w:rsidRPr="00E569D6">
        <w:rPr>
          <w:rFonts w:ascii="Times New Roman" w:eastAsia="Times New Roman" w:hAnsi="Times New Roman" w:cs="Times New Roman"/>
          <w:sz w:val="24"/>
          <w:szCs w:val="24"/>
        </w:rPr>
        <w:t>правила игры. </w:t>
      </w:r>
      <w:r w:rsidRPr="00E569D6">
        <w:rPr>
          <w:rFonts w:ascii="Times New Roman" w:eastAsia="Times New Roman" w:hAnsi="Times New Roman" w:cs="Times New Roman"/>
          <w:i/>
          <w:iCs/>
          <w:sz w:val="24"/>
          <w:szCs w:val="24"/>
        </w:rPr>
        <w:t>Действовать </w:t>
      </w:r>
      <w:r w:rsidRPr="00E569D6">
        <w:rPr>
          <w:rFonts w:ascii="Times New Roman" w:eastAsia="Times New Roman" w:hAnsi="Times New Roman" w:cs="Times New Roman"/>
          <w:sz w:val="24"/>
          <w:szCs w:val="24"/>
        </w:rPr>
        <w:t>в соответствии с заданными правилами.</w:t>
      </w:r>
    </w:p>
    <w:p w:rsidR="00D33BFB" w:rsidRPr="00E569D6" w:rsidRDefault="00D33BFB" w:rsidP="00D33BFB">
      <w:pPr>
        <w:numPr>
          <w:ilvl w:val="0"/>
          <w:numId w:val="1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Включаться </w:t>
      </w:r>
      <w:r w:rsidRPr="00E569D6">
        <w:rPr>
          <w:rFonts w:ascii="Times New Roman" w:eastAsia="Times New Roman" w:hAnsi="Times New Roman" w:cs="Times New Roman"/>
          <w:sz w:val="24"/>
          <w:szCs w:val="24"/>
        </w:rPr>
        <w:t>в групповую работу. </w:t>
      </w:r>
      <w:r w:rsidRPr="00E569D6">
        <w:rPr>
          <w:rFonts w:ascii="Times New Roman" w:eastAsia="Times New Roman" w:hAnsi="Times New Roman" w:cs="Times New Roman"/>
          <w:i/>
          <w:iCs/>
          <w:sz w:val="24"/>
          <w:szCs w:val="24"/>
        </w:rPr>
        <w:t>Участвовать </w:t>
      </w:r>
      <w:r w:rsidRPr="00E569D6">
        <w:rPr>
          <w:rFonts w:ascii="Times New Roman" w:eastAsia="Times New Roman" w:hAnsi="Times New Roman" w:cs="Times New Roman"/>
          <w:sz w:val="24"/>
          <w:szCs w:val="24"/>
        </w:rPr>
        <w:t xml:space="preserve">в обсуждении </w:t>
      </w:r>
      <w:proofErr w:type="gramStart"/>
      <w:r w:rsidRPr="00E569D6">
        <w:rPr>
          <w:rFonts w:ascii="Times New Roman" w:eastAsia="Times New Roman" w:hAnsi="Times New Roman" w:cs="Times New Roman"/>
          <w:sz w:val="24"/>
          <w:szCs w:val="24"/>
        </w:rPr>
        <w:t>проблемных</w:t>
      </w:r>
      <w:proofErr w:type="gramEnd"/>
    </w:p>
    <w:p w:rsidR="00D33BFB" w:rsidRPr="00E569D6" w:rsidRDefault="00D33BFB" w:rsidP="00D33BFB">
      <w:pPr>
        <w:numPr>
          <w:ilvl w:val="0"/>
          <w:numId w:val="1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вопросов, высказывать собственное мнение и аргументировать его.</w:t>
      </w:r>
    </w:p>
    <w:p w:rsidR="00D33BFB" w:rsidRPr="00E569D6" w:rsidRDefault="00D33BFB" w:rsidP="00D33BFB">
      <w:pPr>
        <w:numPr>
          <w:ilvl w:val="0"/>
          <w:numId w:val="1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Выполнять </w:t>
      </w:r>
      <w:r w:rsidRPr="00E569D6">
        <w:rPr>
          <w:rFonts w:ascii="Times New Roman" w:eastAsia="Times New Roman" w:hAnsi="Times New Roman" w:cs="Times New Roman"/>
          <w:sz w:val="24"/>
          <w:szCs w:val="24"/>
        </w:rPr>
        <w:t>пробное учебное действие, </w:t>
      </w:r>
      <w:r w:rsidRPr="00E569D6">
        <w:rPr>
          <w:rFonts w:ascii="Times New Roman" w:eastAsia="Times New Roman" w:hAnsi="Times New Roman" w:cs="Times New Roman"/>
          <w:i/>
          <w:iCs/>
          <w:sz w:val="24"/>
          <w:szCs w:val="24"/>
        </w:rPr>
        <w:t>фиксировать </w:t>
      </w:r>
      <w:r w:rsidRPr="00E569D6">
        <w:rPr>
          <w:rFonts w:ascii="Times New Roman" w:eastAsia="Times New Roman" w:hAnsi="Times New Roman" w:cs="Times New Roman"/>
          <w:sz w:val="24"/>
          <w:szCs w:val="24"/>
        </w:rPr>
        <w:t>индивидуальное затруднение в пробном действии.</w:t>
      </w:r>
    </w:p>
    <w:p w:rsidR="00D33BFB" w:rsidRPr="00E569D6" w:rsidRDefault="00D33BFB" w:rsidP="00D33BFB">
      <w:pPr>
        <w:numPr>
          <w:ilvl w:val="0"/>
          <w:numId w:val="1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Аргументировать </w:t>
      </w:r>
      <w:r w:rsidRPr="00E569D6">
        <w:rPr>
          <w:rFonts w:ascii="Times New Roman" w:eastAsia="Times New Roman" w:hAnsi="Times New Roman" w:cs="Times New Roman"/>
          <w:sz w:val="24"/>
          <w:szCs w:val="24"/>
        </w:rPr>
        <w:t>свою позицию в коммуникации, </w:t>
      </w:r>
      <w:r w:rsidRPr="00E569D6">
        <w:rPr>
          <w:rFonts w:ascii="Times New Roman" w:eastAsia="Times New Roman" w:hAnsi="Times New Roman" w:cs="Times New Roman"/>
          <w:i/>
          <w:iCs/>
          <w:sz w:val="24"/>
          <w:szCs w:val="24"/>
        </w:rPr>
        <w:t>учитывать </w:t>
      </w:r>
      <w:r w:rsidRPr="00E569D6">
        <w:rPr>
          <w:rFonts w:ascii="Times New Roman" w:eastAsia="Times New Roman" w:hAnsi="Times New Roman" w:cs="Times New Roman"/>
          <w:sz w:val="24"/>
          <w:szCs w:val="24"/>
        </w:rPr>
        <w:t>разные мнения, </w:t>
      </w:r>
      <w:r w:rsidRPr="00E569D6">
        <w:rPr>
          <w:rFonts w:ascii="Times New Roman" w:eastAsia="Times New Roman" w:hAnsi="Times New Roman" w:cs="Times New Roman"/>
          <w:i/>
          <w:iCs/>
          <w:sz w:val="24"/>
          <w:szCs w:val="24"/>
        </w:rPr>
        <w:t>использовать </w:t>
      </w:r>
      <w:r w:rsidRPr="00E569D6">
        <w:rPr>
          <w:rFonts w:ascii="Times New Roman" w:eastAsia="Times New Roman" w:hAnsi="Times New Roman" w:cs="Times New Roman"/>
          <w:sz w:val="24"/>
          <w:szCs w:val="24"/>
        </w:rPr>
        <w:t>критерии для обоснования своего суждения.</w:t>
      </w:r>
    </w:p>
    <w:p w:rsidR="00D33BFB" w:rsidRPr="00E569D6" w:rsidRDefault="00D33BFB" w:rsidP="00D33BFB">
      <w:pPr>
        <w:numPr>
          <w:ilvl w:val="0"/>
          <w:numId w:val="1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lastRenderedPageBreak/>
        <w:t>Сопоставлять </w:t>
      </w:r>
      <w:r w:rsidRPr="00E569D6">
        <w:rPr>
          <w:rFonts w:ascii="Times New Roman" w:eastAsia="Times New Roman" w:hAnsi="Times New Roman" w:cs="Times New Roman"/>
          <w:sz w:val="24"/>
          <w:szCs w:val="24"/>
        </w:rPr>
        <w:t>полученный (промежуточный, итоговый) результат с заданным условием.</w:t>
      </w:r>
    </w:p>
    <w:p w:rsidR="00D33BFB" w:rsidRPr="00E569D6" w:rsidRDefault="00D33BFB" w:rsidP="00D33BFB">
      <w:pPr>
        <w:numPr>
          <w:ilvl w:val="0"/>
          <w:numId w:val="12"/>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Контролировать </w:t>
      </w:r>
      <w:r w:rsidRPr="00E569D6">
        <w:rPr>
          <w:rFonts w:ascii="Times New Roman" w:eastAsia="Times New Roman" w:hAnsi="Times New Roman" w:cs="Times New Roman"/>
          <w:sz w:val="24"/>
          <w:szCs w:val="24"/>
        </w:rPr>
        <w:t>свою деятельность: обнаруживать и исправлять ошибки.</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Предметные результаты</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Анализировать </w:t>
      </w:r>
      <w:r w:rsidRPr="00E569D6">
        <w:rPr>
          <w:rFonts w:ascii="Times New Roman" w:eastAsia="Times New Roman" w:hAnsi="Times New Roman" w:cs="Times New Roman"/>
          <w:sz w:val="24"/>
          <w:szCs w:val="24"/>
        </w:rPr>
        <w:t>текст задачи: ориентироваться в тексте, выделять условие и вопрос, данные и искомые числа (величины).</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Искать и выбирать </w:t>
      </w:r>
      <w:r w:rsidRPr="00E569D6">
        <w:rPr>
          <w:rFonts w:ascii="Times New Roman" w:eastAsia="Times New Roman" w:hAnsi="Times New Roman" w:cs="Times New Roman"/>
          <w:sz w:val="24"/>
          <w:szCs w:val="24"/>
        </w:rPr>
        <w:t>необходимую информацию, содержащуюся в тексте, на рисунке или в таблице, для ответа на заданные вопросы.</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Моделировать </w:t>
      </w:r>
      <w:r w:rsidRPr="00E569D6">
        <w:rPr>
          <w:rFonts w:ascii="Times New Roman" w:eastAsia="Times New Roman" w:hAnsi="Times New Roman" w:cs="Times New Roman"/>
          <w:sz w:val="24"/>
          <w:szCs w:val="24"/>
        </w:rPr>
        <w:t>ситуацию.</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Использовать </w:t>
      </w:r>
      <w:r w:rsidRPr="00E569D6">
        <w:rPr>
          <w:rFonts w:ascii="Times New Roman" w:eastAsia="Times New Roman" w:hAnsi="Times New Roman" w:cs="Times New Roman"/>
          <w:sz w:val="24"/>
          <w:szCs w:val="24"/>
        </w:rPr>
        <w:t>соответствующие знаково-символические средства для моделирования ситуации.</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Конструировать </w:t>
      </w:r>
      <w:r w:rsidRPr="00E569D6">
        <w:rPr>
          <w:rFonts w:ascii="Times New Roman" w:eastAsia="Times New Roman" w:hAnsi="Times New Roman" w:cs="Times New Roman"/>
          <w:sz w:val="24"/>
          <w:szCs w:val="24"/>
        </w:rPr>
        <w:t>последовательность «шагов» (алгоритм).</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Объяснять (обосновывать) </w:t>
      </w:r>
      <w:r w:rsidRPr="00E569D6">
        <w:rPr>
          <w:rFonts w:ascii="Times New Roman" w:eastAsia="Times New Roman" w:hAnsi="Times New Roman" w:cs="Times New Roman"/>
          <w:sz w:val="24"/>
          <w:szCs w:val="24"/>
        </w:rPr>
        <w:t>выполняемые и выполненные действия.</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Воспроизводить </w:t>
      </w:r>
      <w:r w:rsidRPr="00E569D6">
        <w:rPr>
          <w:rFonts w:ascii="Times New Roman" w:eastAsia="Times New Roman" w:hAnsi="Times New Roman" w:cs="Times New Roman"/>
          <w:sz w:val="24"/>
          <w:szCs w:val="24"/>
        </w:rPr>
        <w:t>способ решения.</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Сопоставлять </w:t>
      </w:r>
      <w:r w:rsidRPr="00E569D6">
        <w:rPr>
          <w:rFonts w:ascii="Times New Roman" w:eastAsia="Times New Roman" w:hAnsi="Times New Roman" w:cs="Times New Roman"/>
          <w:sz w:val="24"/>
          <w:szCs w:val="24"/>
        </w:rPr>
        <w:t>полученный (промежуточный, итоговый) результат с заданным условием.</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Анализировать </w:t>
      </w:r>
      <w:r w:rsidRPr="00E569D6">
        <w:rPr>
          <w:rFonts w:ascii="Times New Roman" w:eastAsia="Times New Roman" w:hAnsi="Times New Roman" w:cs="Times New Roman"/>
          <w:sz w:val="24"/>
          <w:szCs w:val="24"/>
        </w:rPr>
        <w:t>предложенные варианты решения задачи, выбирать из них верные.</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Оценивать </w:t>
      </w:r>
      <w:r w:rsidRPr="00E569D6">
        <w:rPr>
          <w:rFonts w:ascii="Times New Roman" w:eastAsia="Times New Roman" w:hAnsi="Times New Roman" w:cs="Times New Roman"/>
          <w:sz w:val="24"/>
          <w:szCs w:val="24"/>
        </w:rPr>
        <w:t>предъявленное готовое решение.</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Участвовать </w:t>
      </w:r>
      <w:r w:rsidRPr="00E569D6">
        <w:rPr>
          <w:rFonts w:ascii="Times New Roman" w:eastAsia="Times New Roman" w:hAnsi="Times New Roman" w:cs="Times New Roman"/>
          <w:sz w:val="24"/>
          <w:szCs w:val="24"/>
        </w:rPr>
        <w:t>в учебном диалоге, оценивать процесс поиска и результат решения.</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Конструировать </w:t>
      </w:r>
      <w:r w:rsidRPr="00E569D6">
        <w:rPr>
          <w:rFonts w:ascii="Times New Roman" w:eastAsia="Times New Roman" w:hAnsi="Times New Roman" w:cs="Times New Roman"/>
          <w:sz w:val="24"/>
          <w:szCs w:val="24"/>
        </w:rPr>
        <w:t>несложные задачи.</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Составлять </w:t>
      </w:r>
      <w:r w:rsidRPr="00E569D6">
        <w:rPr>
          <w:rFonts w:ascii="Times New Roman" w:eastAsia="Times New Roman" w:hAnsi="Times New Roman" w:cs="Times New Roman"/>
          <w:sz w:val="24"/>
          <w:szCs w:val="24"/>
        </w:rPr>
        <w:t>фигуры из частей. </w:t>
      </w:r>
      <w:r w:rsidRPr="00E569D6">
        <w:rPr>
          <w:rFonts w:ascii="Times New Roman" w:eastAsia="Times New Roman" w:hAnsi="Times New Roman" w:cs="Times New Roman"/>
          <w:i/>
          <w:iCs/>
          <w:sz w:val="24"/>
          <w:szCs w:val="24"/>
        </w:rPr>
        <w:t>Определять </w:t>
      </w:r>
      <w:r w:rsidRPr="00E569D6">
        <w:rPr>
          <w:rFonts w:ascii="Times New Roman" w:eastAsia="Times New Roman" w:hAnsi="Times New Roman" w:cs="Times New Roman"/>
          <w:sz w:val="24"/>
          <w:szCs w:val="24"/>
        </w:rPr>
        <w:t>место заданной детали в конструкции.</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Выявлять </w:t>
      </w:r>
      <w:r w:rsidRPr="00E569D6">
        <w:rPr>
          <w:rFonts w:ascii="Times New Roman" w:eastAsia="Times New Roman" w:hAnsi="Times New Roman" w:cs="Times New Roman"/>
          <w:sz w:val="24"/>
          <w:szCs w:val="24"/>
        </w:rPr>
        <w:t>закономерности в расположении деталей; </w:t>
      </w:r>
      <w:r w:rsidRPr="00E569D6">
        <w:rPr>
          <w:rFonts w:ascii="Times New Roman" w:eastAsia="Times New Roman" w:hAnsi="Times New Roman" w:cs="Times New Roman"/>
          <w:i/>
          <w:iCs/>
          <w:sz w:val="24"/>
          <w:szCs w:val="24"/>
        </w:rPr>
        <w:t>составлять </w:t>
      </w:r>
      <w:r w:rsidRPr="00E569D6">
        <w:rPr>
          <w:rFonts w:ascii="Times New Roman" w:eastAsia="Times New Roman" w:hAnsi="Times New Roman" w:cs="Times New Roman"/>
          <w:sz w:val="24"/>
          <w:szCs w:val="24"/>
        </w:rPr>
        <w:t>детали в соответствии с заданным контуром конструкции.</w:t>
      </w:r>
    </w:p>
    <w:p w:rsidR="00D33BFB" w:rsidRPr="00E569D6" w:rsidRDefault="00D33BFB" w:rsidP="00D33BFB">
      <w:pPr>
        <w:numPr>
          <w:ilvl w:val="0"/>
          <w:numId w:val="13"/>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i/>
          <w:iCs/>
          <w:sz w:val="24"/>
          <w:szCs w:val="24"/>
        </w:rPr>
        <w:t>Моделировать </w:t>
      </w:r>
      <w:r w:rsidRPr="00E569D6">
        <w:rPr>
          <w:rFonts w:ascii="Times New Roman" w:eastAsia="Times New Roman" w:hAnsi="Times New Roman" w:cs="Times New Roman"/>
          <w:sz w:val="24"/>
          <w:szCs w:val="24"/>
        </w:rPr>
        <w:t>объёмные фигуры из различных материалов (проволока, пластилин и др.) и из развёрток</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t>Программа предусматривает достижение 3 уровней результатов:</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5735"/>
        <w:gridCol w:w="1353"/>
        <w:gridCol w:w="2417"/>
      </w:tblGrid>
      <w:tr w:rsidR="00D33BFB" w:rsidRPr="00E569D6" w:rsidTr="00D33BF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D33BFB" w:rsidRPr="00E569D6" w:rsidRDefault="00D33BFB" w:rsidP="00D33BFB">
            <w:pPr>
              <w:spacing w:after="120" w:line="240" w:lineRule="auto"/>
              <w:jc w:val="center"/>
              <w:rPr>
                <w:rFonts w:ascii="Times New Roman" w:eastAsia="Times New Roman" w:hAnsi="Times New Roman" w:cs="Times New Roman"/>
                <w:sz w:val="24"/>
                <w:szCs w:val="24"/>
              </w:rPr>
            </w:pPr>
            <w:r w:rsidRPr="00E569D6">
              <w:rPr>
                <w:rFonts w:ascii="Times New Roman" w:eastAsia="Times New Roman" w:hAnsi="Times New Roman" w:cs="Times New Roman"/>
                <w:bCs/>
                <w:sz w:val="24"/>
                <w:szCs w:val="24"/>
              </w:rPr>
              <w:t>Уровни развития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D33BFB" w:rsidRPr="00E569D6" w:rsidRDefault="00D33BFB" w:rsidP="00D33BFB">
            <w:pPr>
              <w:spacing w:after="0" w:line="240" w:lineRule="auto"/>
              <w:jc w:val="center"/>
              <w:rPr>
                <w:rFonts w:ascii="Times New Roman" w:eastAsia="Times New Roman" w:hAnsi="Times New Roman" w:cs="Times New Roman"/>
                <w:sz w:val="24"/>
                <w:szCs w:val="24"/>
              </w:rPr>
            </w:pPr>
            <w:r w:rsidRPr="00E569D6">
              <w:rPr>
                <w:rFonts w:ascii="Times New Roman" w:eastAsia="Times New Roman" w:hAnsi="Times New Roman" w:cs="Times New Roman"/>
                <w:bCs/>
                <w:sz w:val="24"/>
                <w:szCs w:val="24"/>
              </w:rPr>
              <w:t>Уровни результата воспитания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D33BFB" w:rsidRPr="00E569D6" w:rsidRDefault="00D33BFB" w:rsidP="00D33BFB">
            <w:pPr>
              <w:spacing w:after="120" w:line="240" w:lineRule="auto"/>
              <w:jc w:val="center"/>
              <w:rPr>
                <w:rFonts w:ascii="Times New Roman" w:eastAsia="Times New Roman" w:hAnsi="Times New Roman" w:cs="Times New Roman"/>
                <w:sz w:val="24"/>
                <w:szCs w:val="24"/>
              </w:rPr>
            </w:pPr>
            <w:r w:rsidRPr="00E569D6">
              <w:rPr>
                <w:rFonts w:ascii="Times New Roman" w:eastAsia="Times New Roman" w:hAnsi="Times New Roman" w:cs="Times New Roman"/>
                <w:bCs/>
                <w:sz w:val="24"/>
                <w:szCs w:val="24"/>
              </w:rPr>
              <w:t>Показатели воспитанности и развития</w:t>
            </w:r>
          </w:p>
        </w:tc>
      </w:tr>
      <w:tr w:rsidR="00D33BFB" w:rsidRPr="00E569D6" w:rsidTr="00D33BF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D33BFB" w:rsidRPr="00E569D6" w:rsidRDefault="00D33BFB" w:rsidP="00D33BFB">
            <w:pPr>
              <w:spacing w:after="0" w:line="240" w:lineRule="auto"/>
              <w:rPr>
                <w:rFonts w:ascii="Times New Roman" w:eastAsia="Times New Roman" w:hAnsi="Times New Roman" w:cs="Times New Roman"/>
                <w:sz w:val="24"/>
                <w:szCs w:val="24"/>
              </w:rPr>
            </w:pPr>
            <w:r w:rsidRPr="00E569D6">
              <w:rPr>
                <w:rFonts w:ascii="Times New Roman" w:eastAsia="Times New Roman" w:hAnsi="Times New Roman" w:cs="Times New Roman"/>
                <w:bCs/>
                <w:sz w:val="24"/>
                <w:szCs w:val="24"/>
              </w:rPr>
              <w:t>Зона актуального развития</w:t>
            </w:r>
          </w:p>
          <w:p w:rsidR="00D33BFB" w:rsidRPr="00E569D6" w:rsidRDefault="00D33BFB" w:rsidP="00D33BFB">
            <w:pPr>
              <w:spacing w:after="120" w:line="240" w:lineRule="auto"/>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Ребенок приобретает знания об интеллектуальной деятельности, о способах и средствах выполнения заданий. Формируется мотивация к учению через внеурочную деятельность.</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D33BFB" w:rsidRPr="00E569D6" w:rsidRDefault="00D33BFB" w:rsidP="00D33BFB">
            <w:pPr>
              <w:spacing w:after="0" w:line="240" w:lineRule="auto"/>
              <w:jc w:val="center"/>
              <w:rPr>
                <w:rFonts w:ascii="Times New Roman" w:eastAsia="Times New Roman" w:hAnsi="Times New Roman" w:cs="Times New Roman"/>
                <w:sz w:val="24"/>
                <w:szCs w:val="24"/>
              </w:rPr>
            </w:pPr>
            <w:r w:rsidRPr="00E569D6">
              <w:rPr>
                <w:rFonts w:ascii="Times New Roman" w:eastAsia="Times New Roman" w:hAnsi="Times New Roman" w:cs="Times New Roman"/>
                <w:bCs/>
                <w:sz w:val="24"/>
                <w:szCs w:val="24"/>
              </w:rPr>
              <w:t>1 уровень результата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D33BFB" w:rsidRPr="00E569D6" w:rsidRDefault="00D33BFB" w:rsidP="00D33BFB">
            <w:pPr>
              <w:spacing w:after="0" w:line="240" w:lineRule="auto"/>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Интеллектуальные знания, мотивы, цели, эмоциональная включённость, согласованность знаний, умений, навыков.</w:t>
            </w:r>
          </w:p>
        </w:tc>
      </w:tr>
      <w:tr w:rsidR="00D33BFB" w:rsidRPr="00E569D6" w:rsidTr="00D33BF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D33BFB" w:rsidRPr="00E569D6" w:rsidRDefault="00D33BFB" w:rsidP="00D33BFB">
            <w:pPr>
              <w:spacing w:after="0" w:line="240" w:lineRule="auto"/>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Ребенок самостоятельно, во взаимодействии с педагогом, значимым взрослым, сможет выполнять задания данного типа, для данного возраста: высказывать мнения, обобщать, классифицировать, обсуждать.</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D33BFB" w:rsidRPr="00E569D6" w:rsidRDefault="00D33BFB" w:rsidP="00D33BFB">
            <w:pPr>
              <w:spacing w:after="0" w:line="240" w:lineRule="auto"/>
              <w:jc w:val="center"/>
              <w:rPr>
                <w:rFonts w:ascii="Times New Roman" w:eastAsia="Times New Roman" w:hAnsi="Times New Roman" w:cs="Times New Roman"/>
                <w:sz w:val="24"/>
                <w:szCs w:val="24"/>
              </w:rPr>
            </w:pPr>
            <w:r w:rsidRPr="00E569D6">
              <w:rPr>
                <w:rFonts w:ascii="Times New Roman" w:eastAsia="Times New Roman" w:hAnsi="Times New Roman" w:cs="Times New Roman"/>
                <w:bCs/>
                <w:sz w:val="24"/>
                <w:szCs w:val="24"/>
              </w:rPr>
              <w:t>2 уровень результата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D33BFB" w:rsidRPr="00E569D6" w:rsidRDefault="00D33BFB" w:rsidP="00D33BFB">
            <w:pPr>
              <w:spacing w:after="0" w:line="240" w:lineRule="auto"/>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Осуществление действий своими силами. Заинтересованность деятельностью. Активность мышления, идей, проектов.</w:t>
            </w:r>
          </w:p>
        </w:tc>
      </w:tr>
      <w:tr w:rsidR="00D33BFB" w:rsidRPr="00E569D6" w:rsidTr="00D33BF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D33BFB" w:rsidRPr="00E569D6" w:rsidRDefault="00D33BFB" w:rsidP="00D33BFB">
            <w:pPr>
              <w:spacing w:after="0" w:line="240" w:lineRule="auto"/>
              <w:rPr>
                <w:rFonts w:ascii="Times New Roman" w:eastAsia="Times New Roman" w:hAnsi="Times New Roman" w:cs="Times New Roman"/>
                <w:sz w:val="24"/>
                <w:szCs w:val="24"/>
              </w:rPr>
            </w:pPr>
            <w:r w:rsidRPr="00E569D6">
              <w:rPr>
                <w:rFonts w:ascii="Times New Roman" w:eastAsia="Times New Roman" w:hAnsi="Times New Roman" w:cs="Times New Roman"/>
                <w:bCs/>
                <w:sz w:val="24"/>
                <w:szCs w:val="24"/>
              </w:rPr>
              <w:t>Зона ближайшего развития</w:t>
            </w:r>
          </w:p>
          <w:p w:rsidR="00D33BFB" w:rsidRPr="00E569D6" w:rsidRDefault="00D33BFB" w:rsidP="00D33BFB">
            <w:pPr>
              <w:spacing w:after="120" w:line="240" w:lineRule="auto"/>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Ребенок самостоятельно сможет </w:t>
            </w:r>
            <w:proofErr w:type="spellStart"/>
            <w:r w:rsidRPr="00E569D6">
              <w:rPr>
                <w:rFonts w:ascii="Times New Roman" w:eastAsia="Times New Roman" w:hAnsi="Times New Roman" w:cs="Times New Roman"/>
                <w:sz w:val="24"/>
                <w:szCs w:val="24"/>
              </w:rPr>
              <w:lastRenderedPageBreak/>
              <w:t>применятьизученныеспособы</w:t>
            </w:r>
            <w:proofErr w:type="gramStart"/>
            <w:r w:rsidRPr="00E569D6">
              <w:rPr>
                <w:rFonts w:ascii="Times New Roman" w:eastAsia="Times New Roman" w:hAnsi="Times New Roman" w:cs="Times New Roman"/>
                <w:sz w:val="24"/>
                <w:szCs w:val="24"/>
              </w:rPr>
              <w:t>,а</w:t>
            </w:r>
            <w:proofErr w:type="gramEnd"/>
            <w:r w:rsidRPr="00E569D6">
              <w:rPr>
                <w:rFonts w:ascii="Times New Roman" w:eastAsia="Times New Roman" w:hAnsi="Times New Roman" w:cs="Times New Roman"/>
                <w:sz w:val="24"/>
                <w:szCs w:val="24"/>
              </w:rPr>
              <w:t>ргументироватьсвою</w:t>
            </w:r>
            <w:proofErr w:type="spellEnd"/>
            <w:r w:rsidRPr="00E569D6">
              <w:rPr>
                <w:rFonts w:ascii="Times New Roman" w:eastAsia="Times New Roman" w:hAnsi="Times New Roman" w:cs="Times New Roman"/>
                <w:sz w:val="24"/>
                <w:szCs w:val="24"/>
              </w:rPr>
              <w:t xml:space="preserve"> позицию, оценивать ситуацию и полученный результат.</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D33BFB" w:rsidRPr="00E569D6" w:rsidRDefault="00D33BFB" w:rsidP="00D33BFB">
            <w:pPr>
              <w:spacing w:after="0" w:line="240" w:lineRule="auto"/>
              <w:jc w:val="center"/>
              <w:rPr>
                <w:rFonts w:ascii="Times New Roman" w:eastAsia="Times New Roman" w:hAnsi="Times New Roman" w:cs="Times New Roman"/>
                <w:sz w:val="24"/>
                <w:szCs w:val="24"/>
              </w:rPr>
            </w:pPr>
            <w:r w:rsidRPr="00E569D6">
              <w:rPr>
                <w:rFonts w:ascii="Times New Roman" w:eastAsia="Times New Roman" w:hAnsi="Times New Roman" w:cs="Times New Roman"/>
                <w:bCs/>
                <w:sz w:val="24"/>
                <w:szCs w:val="24"/>
              </w:rPr>
              <w:lastRenderedPageBreak/>
              <w:t>3 уровень результата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D33BFB" w:rsidRPr="00E569D6" w:rsidRDefault="00D33BFB" w:rsidP="00D33BFB">
            <w:pPr>
              <w:spacing w:after="0" w:line="240" w:lineRule="auto"/>
              <w:rPr>
                <w:rFonts w:ascii="Times New Roman" w:eastAsia="Times New Roman" w:hAnsi="Times New Roman" w:cs="Times New Roman"/>
                <w:sz w:val="24"/>
                <w:szCs w:val="24"/>
              </w:rPr>
            </w:pPr>
            <w:proofErr w:type="spellStart"/>
            <w:r w:rsidRPr="00E569D6">
              <w:rPr>
                <w:rFonts w:ascii="Times New Roman" w:eastAsia="Times New Roman" w:hAnsi="Times New Roman" w:cs="Times New Roman"/>
                <w:sz w:val="24"/>
                <w:szCs w:val="24"/>
              </w:rPr>
              <w:t>Откликаемость</w:t>
            </w:r>
            <w:proofErr w:type="spellEnd"/>
            <w:r w:rsidRPr="00E569D6">
              <w:rPr>
                <w:rFonts w:ascii="Times New Roman" w:eastAsia="Times New Roman" w:hAnsi="Times New Roman" w:cs="Times New Roman"/>
                <w:sz w:val="24"/>
                <w:szCs w:val="24"/>
              </w:rPr>
              <w:t xml:space="preserve"> на побуждения к </w:t>
            </w:r>
            <w:r w:rsidRPr="00E569D6">
              <w:rPr>
                <w:rFonts w:ascii="Times New Roman" w:eastAsia="Times New Roman" w:hAnsi="Times New Roman" w:cs="Times New Roman"/>
                <w:sz w:val="24"/>
                <w:szCs w:val="24"/>
              </w:rPr>
              <w:lastRenderedPageBreak/>
              <w:t>развитию личности, активность ориентировки в социальных условиях, произвольное управление знаниями, умениями, навыками.</w:t>
            </w:r>
          </w:p>
        </w:tc>
      </w:tr>
    </w:tbl>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lastRenderedPageBreak/>
        <w:t>Целью мониторинговых исследований</w:t>
      </w:r>
      <w:r w:rsidRPr="00E569D6">
        <w:rPr>
          <w:rFonts w:ascii="Times New Roman" w:eastAsia="Times New Roman" w:hAnsi="Times New Roman" w:cs="Times New Roman"/>
          <w:sz w:val="24"/>
          <w:szCs w:val="24"/>
        </w:rPr>
        <w:t>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D33BFB" w:rsidRPr="00E569D6" w:rsidRDefault="00D33BFB" w:rsidP="00D33BFB">
      <w:pPr>
        <w:numPr>
          <w:ilvl w:val="0"/>
          <w:numId w:val="14"/>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рост активности </w:t>
      </w:r>
      <w:proofErr w:type="spellStart"/>
      <w:r w:rsidRPr="00E569D6">
        <w:rPr>
          <w:rFonts w:ascii="Times New Roman" w:eastAsia="Times New Roman" w:hAnsi="Times New Roman" w:cs="Times New Roman"/>
          <w:sz w:val="24"/>
          <w:szCs w:val="24"/>
        </w:rPr>
        <w:t>обучающихся</w:t>
      </w:r>
      <w:proofErr w:type="gramStart"/>
      <w:r w:rsidRPr="00E569D6">
        <w:rPr>
          <w:rFonts w:ascii="Times New Roman" w:eastAsia="Times New Roman" w:hAnsi="Times New Roman" w:cs="Times New Roman"/>
          <w:sz w:val="24"/>
          <w:szCs w:val="24"/>
        </w:rPr>
        <w:t>;р</w:t>
      </w:r>
      <w:proofErr w:type="gramEnd"/>
      <w:r w:rsidRPr="00E569D6">
        <w:rPr>
          <w:rFonts w:ascii="Times New Roman" w:eastAsia="Times New Roman" w:hAnsi="Times New Roman" w:cs="Times New Roman"/>
          <w:sz w:val="24"/>
          <w:szCs w:val="24"/>
        </w:rPr>
        <w:t>ост</w:t>
      </w:r>
      <w:proofErr w:type="spellEnd"/>
      <w:r w:rsidRPr="00E569D6">
        <w:rPr>
          <w:rFonts w:ascii="Times New Roman" w:eastAsia="Times New Roman" w:hAnsi="Times New Roman" w:cs="Times New Roman"/>
          <w:sz w:val="24"/>
          <w:szCs w:val="24"/>
        </w:rPr>
        <w:t xml:space="preserve"> мотивации к активной познавательной деятельности;</w:t>
      </w:r>
    </w:p>
    <w:p w:rsidR="00D33BFB" w:rsidRPr="00E569D6" w:rsidRDefault="00D33BFB" w:rsidP="00D33BFB">
      <w:pPr>
        <w:numPr>
          <w:ilvl w:val="0"/>
          <w:numId w:val="14"/>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 xml:space="preserve">уровень достижения </w:t>
      </w:r>
      <w:proofErr w:type="gramStart"/>
      <w:r w:rsidRPr="00E569D6">
        <w:rPr>
          <w:rFonts w:ascii="Times New Roman" w:eastAsia="Times New Roman" w:hAnsi="Times New Roman" w:cs="Times New Roman"/>
          <w:sz w:val="24"/>
          <w:szCs w:val="24"/>
        </w:rPr>
        <w:t>обучающимися</w:t>
      </w:r>
      <w:proofErr w:type="gramEnd"/>
      <w:r w:rsidRPr="00E569D6">
        <w:rPr>
          <w:rFonts w:ascii="Times New Roman" w:eastAsia="Times New Roman" w:hAnsi="Times New Roman" w:cs="Times New Roman"/>
          <w:sz w:val="24"/>
          <w:szCs w:val="24"/>
        </w:rPr>
        <w:t xml:space="preserve"> таких образовательных результатов, как </w:t>
      </w:r>
      <w:proofErr w:type="spellStart"/>
      <w:r w:rsidRPr="00E569D6">
        <w:rPr>
          <w:rFonts w:ascii="Times New Roman" w:eastAsia="Times New Roman" w:hAnsi="Times New Roman" w:cs="Times New Roman"/>
          <w:sz w:val="24"/>
          <w:szCs w:val="24"/>
        </w:rPr>
        <w:t>сформированность</w:t>
      </w:r>
      <w:proofErr w:type="spellEnd"/>
      <w:r w:rsidRPr="00E569D6">
        <w:rPr>
          <w:rFonts w:ascii="Times New Roman" w:eastAsia="Times New Roman" w:hAnsi="Times New Roman" w:cs="Times New Roman"/>
          <w:sz w:val="24"/>
          <w:szCs w:val="24"/>
        </w:rPr>
        <w:t xml:space="preserve"> коммуникативных и исследовательских компетентностей, креативных и организационных способностей, рефлексивных навыков;</w:t>
      </w:r>
    </w:p>
    <w:p w:rsidR="00D33BFB" w:rsidRPr="00E569D6" w:rsidRDefault="00D33BFB" w:rsidP="00D33BFB">
      <w:pPr>
        <w:numPr>
          <w:ilvl w:val="0"/>
          <w:numId w:val="14"/>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качественное изменение в личностном развитии;</w:t>
      </w:r>
    </w:p>
    <w:p w:rsidR="00D33BFB" w:rsidRPr="00E569D6" w:rsidRDefault="00D33BFB" w:rsidP="00D33BFB">
      <w:pPr>
        <w:numPr>
          <w:ilvl w:val="0"/>
          <w:numId w:val="14"/>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удовлетворенность учащихся и родителей жиз</w:t>
      </w:r>
      <w:r w:rsidRPr="00E569D6">
        <w:rPr>
          <w:rFonts w:ascii="Times New Roman" w:eastAsia="Times New Roman" w:hAnsi="Times New Roman" w:cs="Times New Roman"/>
          <w:sz w:val="24"/>
          <w:szCs w:val="24"/>
        </w:rPr>
        <w:softHyphen/>
        <w:t>недеятельно</w:t>
      </w:r>
      <w:r w:rsidRPr="00E569D6">
        <w:rPr>
          <w:rFonts w:ascii="Times New Roman" w:eastAsia="Times New Roman" w:hAnsi="Times New Roman" w:cs="Times New Roman"/>
          <w:sz w:val="24"/>
          <w:szCs w:val="24"/>
        </w:rPr>
        <w:softHyphen/>
        <w:t>стью школы.</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b/>
          <w:bCs/>
          <w:sz w:val="24"/>
          <w:szCs w:val="24"/>
        </w:rPr>
        <w:t>Способами определения результативности программы являются:</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Диагностика, проводимая в начале и в конце каждого года обучения в виде естественно-педагогического наблюдения.</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В начале года </w:t>
      </w:r>
      <w:r w:rsidRPr="00E569D6">
        <w:rPr>
          <w:rFonts w:ascii="Times New Roman" w:eastAsia="Times New Roman" w:hAnsi="Times New Roman" w:cs="Times New Roman"/>
          <w:b/>
          <w:bCs/>
          <w:sz w:val="24"/>
          <w:szCs w:val="24"/>
        </w:rPr>
        <w:t>Тесты способностей</w:t>
      </w:r>
      <w:r w:rsidRPr="00E569D6">
        <w:rPr>
          <w:rFonts w:ascii="Times New Roman" w:eastAsia="Times New Roman" w:hAnsi="Times New Roman" w:cs="Times New Roman"/>
          <w:sz w:val="24"/>
          <w:szCs w:val="24"/>
        </w:rPr>
        <w:t> позволяют выявить и измерить уровень развития тех или иных психических функций, познавательных процессов. Такие тесты чаще всего связаны с диагностикой познавательной сферы личности, особенностей мышления и обычно называются также интеллектуальными. </w:t>
      </w:r>
      <w:r w:rsidRPr="00E569D6">
        <w:rPr>
          <w:rFonts w:ascii="Times New Roman" w:eastAsia="Times New Roman" w:hAnsi="Times New Roman" w:cs="Times New Roman"/>
          <w:sz w:val="24"/>
          <w:szCs w:val="24"/>
        </w:rPr>
        <w:br/>
        <w:t xml:space="preserve">К ним относятся, например, тест </w:t>
      </w:r>
      <w:proofErr w:type="spellStart"/>
      <w:r w:rsidRPr="00E569D6">
        <w:rPr>
          <w:rFonts w:ascii="Times New Roman" w:eastAsia="Times New Roman" w:hAnsi="Times New Roman" w:cs="Times New Roman"/>
          <w:sz w:val="24"/>
          <w:szCs w:val="24"/>
        </w:rPr>
        <w:t>Равена</w:t>
      </w:r>
      <w:proofErr w:type="spellEnd"/>
      <w:r w:rsidRPr="00E569D6">
        <w:rPr>
          <w:rFonts w:ascii="Times New Roman" w:eastAsia="Times New Roman" w:hAnsi="Times New Roman" w:cs="Times New Roman"/>
          <w:sz w:val="24"/>
          <w:szCs w:val="24"/>
        </w:rPr>
        <w:t xml:space="preserve">, тест </w:t>
      </w:r>
      <w:proofErr w:type="spellStart"/>
      <w:r w:rsidRPr="00E569D6">
        <w:rPr>
          <w:rFonts w:ascii="Times New Roman" w:eastAsia="Times New Roman" w:hAnsi="Times New Roman" w:cs="Times New Roman"/>
          <w:sz w:val="24"/>
          <w:szCs w:val="24"/>
        </w:rPr>
        <w:t>Амтхауэра</w:t>
      </w:r>
      <w:proofErr w:type="spellEnd"/>
      <w:r w:rsidRPr="00E569D6">
        <w:rPr>
          <w:rFonts w:ascii="Times New Roman" w:eastAsia="Times New Roman" w:hAnsi="Times New Roman" w:cs="Times New Roman"/>
          <w:sz w:val="24"/>
          <w:szCs w:val="24"/>
        </w:rPr>
        <w:t>, тест Векслера и т.д., а также тесты-задания.</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В конце года </w:t>
      </w:r>
      <w:r w:rsidRPr="00E569D6">
        <w:rPr>
          <w:rFonts w:ascii="Times New Roman" w:eastAsia="Times New Roman" w:hAnsi="Times New Roman" w:cs="Times New Roman"/>
          <w:b/>
          <w:bCs/>
          <w:sz w:val="24"/>
          <w:szCs w:val="24"/>
        </w:rPr>
        <w:t>Тесты достижений</w:t>
      </w:r>
      <w:r w:rsidRPr="00E569D6">
        <w:rPr>
          <w:rFonts w:ascii="Times New Roman" w:eastAsia="Times New Roman" w:hAnsi="Times New Roman" w:cs="Times New Roman"/>
          <w:sz w:val="24"/>
          <w:szCs w:val="24"/>
        </w:rPr>
        <w:t xml:space="preserve"> ориентированы на выявление уровня </w:t>
      </w:r>
      <w:proofErr w:type="spellStart"/>
      <w:r w:rsidRPr="00E569D6">
        <w:rPr>
          <w:rFonts w:ascii="Times New Roman" w:eastAsia="Times New Roman" w:hAnsi="Times New Roman" w:cs="Times New Roman"/>
          <w:sz w:val="24"/>
          <w:szCs w:val="24"/>
        </w:rPr>
        <w:t>сформированности</w:t>
      </w:r>
      <w:proofErr w:type="spellEnd"/>
      <w:r w:rsidRPr="00E569D6">
        <w:rPr>
          <w:rFonts w:ascii="Times New Roman" w:eastAsia="Times New Roman" w:hAnsi="Times New Roman" w:cs="Times New Roman"/>
          <w:sz w:val="24"/>
          <w:szCs w:val="24"/>
        </w:rPr>
        <w:t xml:space="preserve"> конкретных знаний, умений и навыков и как меры успешности выполнения, и как меры готовности к выполнению некоторой деятельности. В качестве примеров могут служить все виды тестовых испытаний.</w:t>
      </w:r>
    </w:p>
    <w:p w:rsidR="00D33BFB" w:rsidRPr="00E569D6" w:rsidRDefault="00D33BFB" w:rsidP="00D33BFB">
      <w:pPr>
        <w:spacing w:after="120" w:line="240" w:lineRule="atLeast"/>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Для </w:t>
      </w:r>
      <w:r w:rsidRPr="00E569D6">
        <w:rPr>
          <w:rFonts w:ascii="Times New Roman" w:eastAsia="Times New Roman" w:hAnsi="Times New Roman" w:cs="Times New Roman"/>
          <w:b/>
          <w:bCs/>
          <w:sz w:val="24"/>
          <w:szCs w:val="24"/>
        </w:rPr>
        <w:t>оценки эффективности занятий</w:t>
      </w:r>
      <w:r w:rsidRPr="00E569D6">
        <w:rPr>
          <w:rFonts w:ascii="Times New Roman" w:eastAsia="Times New Roman" w:hAnsi="Times New Roman" w:cs="Times New Roman"/>
          <w:sz w:val="24"/>
          <w:szCs w:val="24"/>
        </w:rPr>
        <w:t> можно использовать следующие показатели:</w:t>
      </w:r>
    </w:p>
    <w:p w:rsidR="00D33BFB" w:rsidRPr="00E569D6" w:rsidRDefault="00D33BFB" w:rsidP="00D33BFB">
      <w:pPr>
        <w:numPr>
          <w:ilvl w:val="0"/>
          <w:numId w:val="15"/>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степень помощи, которую оказывает учитель учащимся при выполнении заданий;</w:t>
      </w:r>
    </w:p>
    <w:p w:rsidR="00D33BFB" w:rsidRPr="00E569D6" w:rsidRDefault="00D33BFB" w:rsidP="00D33BFB">
      <w:pPr>
        <w:numPr>
          <w:ilvl w:val="0"/>
          <w:numId w:val="15"/>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поведение детей на занятиях: живость, активность, заинтересованность обеспечивают положительные результаты;</w:t>
      </w:r>
    </w:p>
    <w:p w:rsidR="00D33BFB" w:rsidRPr="00E569D6" w:rsidRDefault="00D33BFB" w:rsidP="00D33BFB">
      <w:pPr>
        <w:numPr>
          <w:ilvl w:val="0"/>
          <w:numId w:val="15"/>
        </w:numPr>
        <w:spacing w:before="100" w:beforeAutospacing="1" w:after="100" w:afterAutospacing="1" w:line="240" w:lineRule="atLeast"/>
        <w:ind w:left="878"/>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73051A" w:rsidRPr="00E569D6" w:rsidRDefault="00D33BFB" w:rsidP="0073051A">
      <w:pPr>
        <w:jc w:val="center"/>
        <w:outlineLvl w:val="0"/>
        <w:rPr>
          <w:rFonts w:ascii="Times New Roman" w:eastAsia="Times New Roman" w:hAnsi="Times New Roman" w:cs="Times New Roman"/>
          <w:sz w:val="24"/>
          <w:szCs w:val="24"/>
        </w:rPr>
      </w:pPr>
      <w:r w:rsidRPr="00E569D6">
        <w:rPr>
          <w:rFonts w:ascii="Times New Roman" w:eastAsia="Times New Roman" w:hAnsi="Times New Roman" w:cs="Times New Roman"/>
          <w:sz w:val="24"/>
          <w:szCs w:val="24"/>
        </w:rPr>
        <w:t>косвенным показателем эффективности занятий может быть повышение качества успеваемости по математике, русскому языку, окружающему миру, литературному чтению</w:t>
      </w:r>
      <w:r w:rsidR="0073051A" w:rsidRPr="00E569D6">
        <w:rPr>
          <w:rFonts w:ascii="Times New Roman" w:eastAsia="Times New Roman" w:hAnsi="Times New Roman" w:cs="Times New Roman"/>
          <w:sz w:val="24"/>
          <w:szCs w:val="24"/>
        </w:rPr>
        <w:t>.</w:t>
      </w:r>
    </w:p>
    <w:p w:rsidR="0073051A" w:rsidRPr="00E569D6" w:rsidRDefault="0073051A" w:rsidP="0073051A">
      <w:pPr>
        <w:jc w:val="center"/>
        <w:outlineLvl w:val="0"/>
        <w:rPr>
          <w:rFonts w:ascii="Times New Roman" w:eastAsia="Times New Roman" w:hAnsi="Times New Roman" w:cs="Times New Roman"/>
          <w:sz w:val="24"/>
          <w:szCs w:val="24"/>
        </w:rPr>
      </w:pPr>
    </w:p>
    <w:p w:rsidR="0073051A" w:rsidRPr="00E569D6" w:rsidRDefault="0073051A" w:rsidP="0073051A">
      <w:pPr>
        <w:jc w:val="center"/>
        <w:outlineLvl w:val="0"/>
        <w:rPr>
          <w:rFonts w:ascii="Times New Roman" w:eastAsia="Times New Roman" w:hAnsi="Times New Roman" w:cs="Times New Roman"/>
          <w:sz w:val="24"/>
          <w:szCs w:val="24"/>
        </w:rPr>
      </w:pPr>
    </w:p>
    <w:p w:rsidR="007105C3" w:rsidRDefault="007105C3" w:rsidP="007105C3">
      <w:pPr>
        <w:pStyle w:val="a9"/>
        <w:jc w:val="center"/>
        <w:rPr>
          <w:rFonts w:ascii="Times New Roman" w:hAnsi="Times New Roman"/>
          <w:b/>
          <w:sz w:val="24"/>
          <w:szCs w:val="24"/>
        </w:rPr>
      </w:pPr>
    </w:p>
    <w:p w:rsidR="007105C3" w:rsidRDefault="007105C3" w:rsidP="007105C3">
      <w:pPr>
        <w:pStyle w:val="a9"/>
        <w:jc w:val="center"/>
        <w:rPr>
          <w:rFonts w:ascii="Times New Roman" w:hAnsi="Times New Roman"/>
          <w:b/>
          <w:sz w:val="24"/>
          <w:szCs w:val="24"/>
        </w:rPr>
      </w:pPr>
    </w:p>
    <w:p w:rsidR="007105C3" w:rsidRDefault="007105C3" w:rsidP="007105C3">
      <w:pPr>
        <w:pStyle w:val="a9"/>
        <w:jc w:val="center"/>
        <w:rPr>
          <w:rFonts w:ascii="Times New Roman" w:hAnsi="Times New Roman"/>
          <w:b/>
          <w:sz w:val="24"/>
          <w:szCs w:val="24"/>
        </w:rPr>
      </w:pPr>
    </w:p>
    <w:p w:rsidR="007105C3" w:rsidRDefault="007105C3" w:rsidP="007105C3">
      <w:pPr>
        <w:pStyle w:val="a9"/>
        <w:jc w:val="center"/>
        <w:rPr>
          <w:rFonts w:ascii="Times New Roman" w:hAnsi="Times New Roman"/>
          <w:b/>
          <w:sz w:val="24"/>
          <w:szCs w:val="24"/>
        </w:rPr>
      </w:pPr>
    </w:p>
    <w:p w:rsidR="007105C3" w:rsidRDefault="007105C3" w:rsidP="007105C3">
      <w:pPr>
        <w:pStyle w:val="a9"/>
        <w:jc w:val="center"/>
        <w:rPr>
          <w:rFonts w:ascii="Times New Roman" w:hAnsi="Times New Roman"/>
          <w:b/>
          <w:sz w:val="24"/>
          <w:szCs w:val="24"/>
        </w:rPr>
      </w:pPr>
    </w:p>
    <w:p w:rsidR="007105C3" w:rsidRDefault="007105C3" w:rsidP="007105C3">
      <w:pPr>
        <w:pStyle w:val="a9"/>
        <w:jc w:val="center"/>
        <w:rPr>
          <w:rFonts w:ascii="Times New Roman" w:hAnsi="Times New Roman"/>
          <w:b/>
          <w:sz w:val="24"/>
          <w:szCs w:val="24"/>
        </w:rPr>
      </w:pPr>
    </w:p>
    <w:p w:rsidR="007105C3" w:rsidRDefault="007105C3" w:rsidP="007105C3">
      <w:pPr>
        <w:pStyle w:val="a9"/>
        <w:jc w:val="center"/>
        <w:rPr>
          <w:rFonts w:ascii="Times New Roman" w:hAnsi="Times New Roman"/>
          <w:b/>
          <w:sz w:val="24"/>
          <w:szCs w:val="24"/>
        </w:rPr>
      </w:pPr>
    </w:p>
    <w:p w:rsidR="007105C3" w:rsidRDefault="007105C3" w:rsidP="007105C3">
      <w:pPr>
        <w:pStyle w:val="a9"/>
        <w:jc w:val="center"/>
        <w:rPr>
          <w:rFonts w:ascii="Times New Roman" w:hAnsi="Times New Roman"/>
          <w:b/>
          <w:sz w:val="24"/>
          <w:szCs w:val="24"/>
        </w:rPr>
      </w:pPr>
    </w:p>
    <w:p w:rsidR="007105C3" w:rsidRDefault="007105C3" w:rsidP="007105C3">
      <w:pPr>
        <w:pStyle w:val="a9"/>
        <w:jc w:val="center"/>
        <w:rPr>
          <w:rFonts w:ascii="Times New Roman" w:hAnsi="Times New Roman"/>
          <w:b/>
          <w:sz w:val="24"/>
          <w:szCs w:val="24"/>
        </w:rPr>
      </w:pPr>
    </w:p>
    <w:p w:rsidR="007105C3" w:rsidRDefault="007105C3" w:rsidP="007105C3">
      <w:pPr>
        <w:pStyle w:val="a9"/>
        <w:jc w:val="center"/>
        <w:rPr>
          <w:rFonts w:ascii="Times New Roman" w:hAnsi="Times New Roman"/>
          <w:b/>
          <w:sz w:val="24"/>
          <w:szCs w:val="24"/>
        </w:rPr>
      </w:pPr>
    </w:p>
    <w:p w:rsidR="007105C3" w:rsidRPr="0071562C" w:rsidRDefault="007105C3" w:rsidP="007105C3">
      <w:pPr>
        <w:pStyle w:val="a9"/>
        <w:jc w:val="center"/>
        <w:rPr>
          <w:rFonts w:ascii="Times New Roman" w:hAnsi="Times New Roman"/>
          <w:b/>
          <w:sz w:val="24"/>
          <w:szCs w:val="24"/>
        </w:rPr>
      </w:pPr>
      <w:r w:rsidRPr="0071562C">
        <w:rPr>
          <w:rFonts w:ascii="Times New Roman" w:hAnsi="Times New Roman"/>
          <w:b/>
          <w:sz w:val="24"/>
          <w:szCs w:val="24"/>
        </w:rPr>
        <w:t xml:space="preserve">Тематическое планирование </w:t>
      </w:r>
      <w:proofErr w:type="gramStart"/>
      <w:r w:rsidRPr="0071562C">
        <w:rPr>
          <w:rFonts w:ascii="Times New Roman" w:hAnsi="Times New Roman"/>
          <w:b/>
          <w:sz w:val="24"/>
          <w:szCs w:val="24"/>
        </w:rPr>
        <w:t>внеурочной</w:t>
      </w:r>
      <w:proofErr w:type="gramEnd"/>
    </w:p>
    <w:p w:rsidR="007105C3" w:rsidRPr="0071562C" w:rsidRDefault="007105C3" w:rsidP="007105C3">
      <w:pPr>
        <w:pStyle w:val="a9"/>
        <w:jc w:val="center"/>
        <w:rPr>
          <w:rFonts w:ascii="Times New Roman" w:hAnsi="Times New Roman"/>
          <w:b/>
          <w:sz w:val="24"/>
          <w:szCs w:val="24"/>
        </w:rPr>
      </w:pPr>
      <w:r w:rsidRPr="0071562C">
        <w:rPr>
          <w:rFonts w:ascii="Times New Roman" w:hAnsi="Times New Roman"/>
          <w:b/>
          <w:sz w:val="24"/>
          <w:szCs w:val="24"/>
        </w:rPr>
        <w:t>деятельности</w:t>
      </w:r>
    </w:p>
    <w:p w:rsidR="007105C3" w:rsidRPr="0071562C" w:rsidRDefault="00DE7F77" w:rsidP="007105C3">
      <w:pPr>
        <w:pStyle w:val="a9"/>
        <w:rPr>
          <w:rFonts w:ascii="Times New Roman" w:hAnsi="Times New Roman"/>
          <w:b/>
          <w:sz w:val="24"/>
          <w:szCs w:val="24"/>
        </w:rPr>
      </w:pPr>
      <w:r>
        <w:rPr>
          <w:rFonts w:ascii="Times New Roman" w:hAnsi="Times New Roman"/>
          <w:b/>
          <w:sz w:val="24"/>
          <w:szCs w:val="24"/>
        </w:rPr>
        <w:t>1</w:t>
      </w:r>
      <w:r w:rsidR="007105C3" w:rsidRPr="0071562C">
        <w:rPr>
          <w:rFonts w:ascii="Times New Roman" w:hAnsi="Times New Roman"/>
          <w:b/>
          <w:sz w:val="24"/>
          <w:szCs w:val="24"/>
        </w:rPr>
        <w:t xml:space="preserve"> класс</w:t>
      </w:r>
    </w:p>
    <w:p w:rsidR="007105C3" w:rsidRPr="00F41234" w:rsidRDefault="007105C3" w:rsidP="007105C3">
      <w:pPr>
        <w:spacing w:after="0"/>
        <w:ind w:firstLine="709"/>
        <w:jc w:val="both"/>
        <w:rPr>
          <w:rFonts w:ascii="Times New Roman" w:hAnsi="Times New Roman"/>
          <w:sz w:val="24"/>
          <w:szCs w:val="24"/>
        </w:rPr>
      </w:pPr>
      <w:r w:rsidRPr="00F41234">
        <w:rPr>
          <w:rFonts w:ascii="Times New Roman" w:hAnsi="Times New Roman"/>
          <w:b/>
          <w:i/>
          <w:sz w:val="24"/>
          <w:szCs w:val="24"/>
        </w:rPr>
        <w:t xml:space="preserve">Требования к личностным, </w:t>
      </w:r>
      <w:proofErr w:type="spellStart"/>
      <w:r w:rsidRPr="00F41234">
        <w:rPr>
          <w:rFonts w:ascii="Times New Roman" w:hAnsi="Times New Roman"/>
          <w:b/>
          <w:i/>
          <w:sz w:val="24"/>
          <w:szCs w:val="24"/>
        </w:rPr>
        <w:t>метапредметным</w:t>
      </w:r>
      <w:proofErr w:type="spellEnd"/>
      <w:r w:rsidRPr="00F41234">
        <w:rPr>
          <w:rFonts w:ascii="Times New Roman" w:hAnsi="Times New Roman"/>
          <w:b/>
          <w:i/>
          <w:sz w:val="24"/>
          <w:szCs w:val="24"/>
        </w:rPr>
        <w:t xml:space="preserve"> и предметным результатам </w:t>
      </w:r>
      <w:r w:rsidRPr="00F41234">
        <w:rPr>
          <w:rFonts w:ascii="Times New Roman" w:hAnsi="Times New Roman"/>
          <w:sz w:val="24"/>
          <w:szCs w:val="24"/>
        </w:rPr>
        <w:t>освоения программы  «Размышляем, играем, творим»</w:t>
      </w:r>
    </w:p>
    <w:p w:rsidR="007105C3" w:rsidRPr="00F41234" w:rsidRDefault="007105C3" w:rsidP="007105C3">
      <w:pPr>
        <w:spacing w:after="0"/>
        <w:ind w:firstLine="709"/>
        <w:jc w:val="both"/>
        <w:rPr>
          <w:rFonts w:ascii="Times New Roman" w:hAnsi="Times New Roman"/>
          <w:sz w:val="24"/>
          <w:szCs w:val="24"/>
        </w:rPr>
      </w:pPr>
      <w:r w:rsidRPr="00F41234">
        <w:rPr>
          <w:rFonts w:ascii="Times New Roman" w:hAnsi="Times New Roman"/>
          <w:sz w:val="24"/>
          <w:szCs w:val="24"/>
        </w:rPr>
        <w:t xml:space="preserve">В результате изучения данной программы </w:t>
      </w:r>
      <w:r w:rsidR="00DE7F77">
        <w:rPr>
          <w:rFonts w:ascii="Times New Roman" w:hAnsi="Times New Roman"/>
          <w:b/>
          <w:sz w:val="24"/>
          <w:szCs w:val="24"/>
        </w:rPr>
        <w:t>во 2</w:t>
      </w:r>
      <w:r w:rsidRPr="00F41234">
        <w:rPr>
          <w:rFonts w:ascii="Times New Roman" w:hAnsi="Times New Roman"/>
          <w:b/>
          <w:sz w:val="24"/>
          <w:szCs w:val="24"/>
        </w:rPr>
        <w:t xml:space="preserve"> классе</w:t>
      </w:r>
      <w:r w:rsidRPr="00F41234">
        <w:rPr>
          <w:rFonts w:ascii="Times New Roman" w:hAnsi="Times New Roman"/>
          <w:sz w:val="24"/>
          <w:szCs w:val="24"/>
        </w:rPr>
        <w:t xml:space="preserve"> обучающиеся получат возможность формирования</w:t>
      </w:r>
    </w:p>
    <w:p w:rsidR="007105C3" w:rsidRPr="00F41234" w:rsidRDefault="007105C3" w:rsidP="007105C3">
      <w:pPr>
        <w:spacing w:after="0"/>
        <w:jc w:val="both"/>
        <w:rPr>
          <w:rFonts w:ascii="Times New Roman" w:hAnsi="Times New Roman"/>
          <w:b/>
          <w:sz w:val="24"/>
          <w:szCs w:val="24"/>
        </w:rPr>
      </w:pPr>
      <w:r w:rsidRPr="00F41234">
        <w:rPr>
          <w:rFonts w:ascii="Times New Roman" w:hAnsi="Times New Roman"/>
          <w:b/>
          <w:sz w:val="24"/>
          <w:szCs w:val="24"/>
        </w:rPr>
        <w:t>Личностных результатов:</w:t>
      </w:r>
    </w:p>
    <w:p w:rsidR="007105C3" w:rsidRPr="00F41234" w:rsidRDefault="007105C3" w:rsidP="007105C3">
      <w:pPr>
        <w:numPr>
          <w:ilvl w:val="0"/>
          <w:numId w:val="20"/>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7105C3" w:rsidRPr="00F41234" w:rsidRDefault="007105C3" w:rsidP="007105C3">
      <w:pPr>
        <w:numPr>
          <w:ilvl w:val="0"/>
          <w:numId w:val="20"/>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 xml:space="preserve">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 </w:t>
      </w:r>
    </w:p>
    <w:p w:rsidR="007105C3" w:rsidRPr="00F41234" w:rsidRDefault="007105C3" w:rsidP="007105C3">
      <w:pPr>
        <w:spacing w:after="0"/>
        <w:jc w:val="both"/>
        <w:rPr>
          <w:rFonts w:ascii="Times New Roman" w:hAnsi="Times New Roman"/>
          <w:b/>
          <w:sz w:val="24"/>
          <w:szCs w:val="24"/>
        </w:rPr>
      </w:pPr>
      <w:proofErr w:type="spellStart"/>
      <w:r w:rsidRPr="00F41234">
        <w:rPr>
          <w:rFonts w:ascii="Times New Roman" w:hAnsi="Times New Roman"/>
          <w:b/>
          <w:sz w:val="24"/>
          <w:szCs w:val="24"/>
        </w:rPr>
        <w:t>Метапредметные</w:t>
      </w:r>
      <w:proofErr w:type="spellEnd"/>
      <w:r w:rsidRPr="00F41234">
        <w:rPr>
          <w:rFonts w:ascii="Times New Roman" w:hAnsi="Times New Roman"/>
          <w:b/>
          <w:sz w:val="24"/>
          <w:szCs w:val="24"/>
        </w:rPr>
        <w:t xml:space="preserve"> результаты:</w:t>
      </w:r>
    </w:p>
    <w:p w:rsidR="007105C3" w:rsidRPr="00F41234" w:rsidRDefault="007105C3" w:rsidP="007105C3">
      <w:pPr>
        <w:spacing w:after="0"/>
        <w:jc w:val="both"/>
        <w:rPr>
          <w:rFonts w:ascii="Times New Roman" w:hAnsi="Times New Roman"/>
          <w:i/>
          <w:sz w:val="24"/>
          <w:szCs w:val="24"/>
        </w:rPr>
      </w:pPr>
      <w:r w:rsidRPr="00F41234">
        <w:rPr>
          <w:rFonts w:ascii="Times New Roman" w:hAnsi="Times New Roman"/>
          <w:i/>
          <w:sz w:val="24"/>
          <w:szCs w:val="24"/>
        </w:rPr>
        <w:t>Регулятивные УДД:</w:t>
      </w:r>
    </w:p>
    <w:p w:rsidR="007105C3" w:rsidRPr="00F41234" w:rsidRDefault="007105C3" w:rsidP="007105C3">
      <w:pPr>
        <w:numPr>
          <w:ilvl w:val="0"/>
          <w:numId w:val="21"/>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определять и формулировать цель деятельности с помощью педагога;</w:t>
      </w:r>
    </w:p>
    <w:p w:rsidR="007105C3" w:rsidRPr="00F41234" w:rsidRDefault="007105C3" w:rsidP="007105C3">
      <w:pPr>
        <w:numPr>
          <w:ilvl w:val="0"/>
          <w:numId w:val="21"/>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проговаривать последовательность действий;</w:t>
      </w:r>
    </w:p>
    <w:p w:rsidR="007105C3" w:rsidRPr="00F41234" w:rsidRDefault="007105C3" w:rsidP="007105C3">
      <w:pPr>
        <w:numPr>
          <w:ilvl w:val="0"/>
          <w:numId w:val="21"/>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высказывать свое предположение (версию);</w:t>
      </w:r>
    </w:p>
    <w:p w:rsidR="007105C3" w:rsidRPr="00F41234" w:rsidRDefault="007105C3" w:rsidP="007105C3">
      <w:pPr>
        <w:numPr>
          <w:ilvl w:val="0"/>
          <w:numId w:val="21"/>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работать по предложенному педагогом плану;</w:t>
      </w:r>
    </w:p>
    <w:p w:rsidR="007105C3" w:rsidRPr="00F41234" w:rsidRDefault="007105C3" w:rsidP="007105C3">
      <w:pPr>
        <w:numPr>
          <w:ilvl w:val="0"/>
          <w:numId w:val="21"/>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 xml:space="preserve">учиться отличать </w:t>
      </w:r>
      <w:proofErr w:type="gramStart"/>
      <w:r w:rsidRPr="00F41234">
        <w:rPr>
          <w:rFonts w:ascii="Times New Roman" w:hAnsi="Times New Roman"/>
          <w:sz w:val="24"/>
          <w:szCs w:val="24"/>
        </w:rPr>
        <w:t>верно</w:t>
      </w:r>
      <w:proofErr w:type="gramEnd"/>
      <w:r w:rsidRPr="00F41234">
        <w:rPr>
          <w:rFonts w:ascii="Times New Roman" w:hAnsi="Times New Roman"/>
          <w:sz w:val="24"/>
          <w:szCs w:val="24"/>
        </w:rPr>
        <w:t xml:space="preserve"> выполненное задание от неверного;</w:t>
      </w:r>
    </w:p>
    <w:p w:rsidR="007105C3" w:rsidRPr="00F41234" w:rsidRDefault="007105C3" w:rsidP="007105C3">
      <w:pPr>
        <w:numPr>
          <w:ilvl w:val="0"/>
          <w:numId w:val="21"/>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совместно с педагогом и другими учениками давать эмоциональную оценку деятельности товарищей.</w:t>
      </w:r>
    </w:p>
    <w:p w:rsidR="007105C3" w:rsidRPr="00F41234" w:rsidRDefault="007105C3" w:rsidP="007105C3">
      <w:pPr>
        <w:spacing w:after="0"/>
        <w:jc w:val="both"/>
        <w:rPr>
          <w:rFonts w:ascii="Times New Roman" w:hAnsi="Times New Roman"/>
          <w:i/>
          <w:sz w:val="24"/>
          <w:szCs w:val="24"/>
        </w:rPr>
      </w:pPr>
      <w:r w:rsidRPr="00F41234">
        <w:rPr>
          <w:rFonts w:ascii="Times New Roman" w:hAnsi="Times New Roman"/>
          <w:i/>
          <w:sz w:val="24"/>
          <w:szCs w:val="24"/>
        </w:rPr>
        <w:t>Познавательные УДД:</w:t>
      </w:r>
    </w:p>
    <w:p w:rsidR="007105C3" w:rsidRPr="00F41234" w:rsidRDefault="007105C3" w:rsidP="007105C3">
      <w:pPr>
        <w:numPr>
          <w:ilvl w:val="0"/>
          <w:numId w:val="22"/>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ориентироваться в своей системе знаний: отличать новое от уже известного с помощью педагога;</w:t>
      </w:r>
    </w:p>
    <w:p w:rsidR="007105C3" w:rsidRPr="00F41234" w:rsidRDefault="007105C3" w:rsidP="007105C3">
      <w:pPr>
        <w:numPr>
          <w:ilvl w:val="0"/>
          <w:numId w:val="22"/>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7105C3" w:rsidRPr="00F41234" w:rsidRDefault="007105C3" w:rsidP="007105C3">
      <w:pPr>
        <w:numPr>
          <w:ilvl w:val="0"/>
          <w:numId w:val="22"/>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овладевать измерительными инструментами.</w:t>
      </w:r>
    </w:p>
    <w:p w:rsidR="007105C3" w:rsidRPr="00F41234" w:rsidRDefault="007105C3" w:rsidP="007105C3">
      <w:pPr>
        <w:spacing w:after="0"/>
        <w:jc w:val="both"/>
        <w:rPr>
          <w:rFonts w:ascii="Times New Roman" w:hAnsi="Times New Roman"/>
          <w:i/>
          <w:sz w:val="24"/>
          <w:szCs w:val="24"/>
        </w:rPr>
      </w:pPr>
      <w:r w:rsidRPr="00F41234">
        <w:rPr>
          <w:rFonts w:ascii="Times New Roman" w:hAnsi="Times New Roman"/>
          <w:i/>
          <w:sz w:val="24"/>
          <w:szCs w:val="24"/>
        </w:rPr>
        <w:t>Коммуникативные УДД:</w:t>
      </w:r>
    </w:p>
    <w:p w:rsidR="007105C3" w:rsidRPr="00F41234" w:rsidRDefault="007105C3" w:rsidP="007105C3">
      <w:pPr>
        <w:numPr>
          <w:ilvl w:val="0"/>
          <w:numId w:val="23"/>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выражать свои мысли;</w:t>
      </w:r>
    </w:p>
    <w:p w:rsidR="007105C3" w:rsidRPr="00F41234" w:rsidRDefault="007105C3" w:rsidP="007105C3">
      <w:pPr>
        <w:numPr>
          <w:ilvl w:val="0"/>
          <w:numId w:val="23"/>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объяснять свое несогласие и пытаться договориться;</w:t>
      </w:r>
    </w:p>
    <w:p w:rsidR="007105C3" w:rsidRPr="00F41234" w:rsidRDefault="007105C3" w:rsidP="007105C3">
      <w:pPr>
        <w:numPr>
          <w:ilvl w:val="0"/>
          <w:numId w:val="23"/>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овладевать навыками сотрудничества в группе в совместном решении учебной задачи.</w:t>
      </w:r>
    </w:p>
    <w:p w:rsidR="007105C3" w:rsidRPr="00F41234" w:rsidRDefault="007105C3" w:rsidP="007105C3">
      <w:pPr>
        <w:spacing w:after="0"/>
        <w:jc w:val="both"/>
        <w:rPr>
          <w:rFonts w:ascii="Times New Roman" w:hAnsi="Times New Roman"/>
          <w:sz w:val="24"/>
          <w:szCs w:val="24"/>
        </w:rPr>
      </w:pPr>
      <w:r w:rsidRPr="00F41234">
        <w:rPr>
          <w:rFonts w:ascii="Times New Roman" w:hAnsi="Times New Roman"/>
          <w:b/>
          <w:sz w:val="24"/>
          <w:szCs w:val="24"/>
        </w:rPr>
        <w:t>Предметными результатами</w:t>
      </w:r>
      <w:r w:rsidRPr="00F41234">
        <w:rPr>
          <w:rFonts w:ascii="Times New Roman" w:hAnsi="Times New Roman"/>
          <w:sz w:val="24"/>
          <w:szCs w:val="24"/>
        </w:rPr>
        <w:t xml:space="preserve"> являются формирование следующих умений:</w:t>
      </w:r>
    </w:p>
    <w:p w:rsidR="007105C3" w:rsidRPr="00F41234" w:rsidRDefault="007105C3" w:rsidP="007105C3">
      <w:pPr>
        <w:numPr>
          <w:ilvl w:val="0"/>
          <w:numId w:val="24"/>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сравнивать предметы по заданному свойству;</w:t>
      </w:r>
    </w:p>
    <w:p w:rsidR="007105C3" w:rsidRPr="00F41234" w:rsidRDefault="007105C3" w:rsidP="007105C3">
      <w:pPr>
        <w:numPr>
          <w:ilvl w:val="0"/>
          <w:numId w:val="24"/>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определять целое и часть;</w:t>
      </w:r>
    </w:p>
    <w:p w:rsidR="007105C3" w:rsidRPr="00F41234" w:rsidRDefault="007105C3" w:rsidP="007105C3">
      <w:pPr>
        <w:numPr>
          <w:ilvl w:val="0"/>
          <w:numId w:val="24"/>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устанавливать общие признаки;</w:t>
      </w:r>
    </w:p>
    <w:p w:rsidR="007105C3" w:rsidRPr="00F41234" w:rsidRDefault="007105C3" w:rsidP="007105C3">
      <w:pPr>
        <w:numPr>
          <w:ilvl w:val="0"/>
          <w:numId w:val="24"/>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находить закономерность в значении признаков, в расположении предметов;</w:t>
      </w:r>
    </w:p>
    <w:p w:rsidR="007105C3" w:rsidRPr="00F41234" w:rsidRDefault="007105C3" w:rsidP="007105C3">
      <w:pPr>
        <w:numPr>
          <w:ilvl w:val="0"/>
          <w:numId w:val="24"/>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определять последовательность действий;</w:t>
      </w:r>
    </w:p>
    <w:p w:rsidR="007105C3" w:rsidRPr="00F41234" w:rsidRDefault="007105C3" w:rsidP="007105C3">
      <w:pPr>
        <w:numPr>
          <w:ilvl w:val="0"/>
          <w:numId w:val="24"/>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lastRenderedPageBreak/>
        <w:t>находить истинные и ложные высказывания;</w:t>
      </w:r>
    </w:p>
    <w:p w:rsidR="007105C3" w:rsidRPr="00F41234" w:rsidRDefault="007105C3" w:rsidP="007105C3">
      <w:pPr>
        <w:numPr>
          <w:ilvl w:val="0"/>
          <w:numId w:val="24"/>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наделять предметы новыми свойствами;</w:t>
      </w:r>
    </w:p>
    <w:p w:rsidR="007105C3" w:rsidRPr="00F41234" w:rsidRDefault="007105C3" w:rsidP="007105C3">
      <w:pPr>
        <w:numPr>
          <w:ilvl w:val="0"/>
          <w:numId w:val="24"/>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переносить свойства с одних предметов на другие</w:t>
      </w:r>
    </w:p>
    <w:p w:rsidR="007105C3" w:rsidRPr="00F41234" w:rsidRDefault="007105C3" w:rsidP="007105C3">
      <w:pPr>
        <w:pStyle w:val="a9"/>
        <w:rPr>
          <w:rFonts w:ascii="Times New Roman" w:hAnsi="Times New Roman"/>
          <w:sz w:val="24"/>
          <w:szCs w:val="24"/>
        </w:rPr>
      </w:pPr>
    </w:p>
    <w:p w:rsidR="004C4CAA" w:rsidRDefault="004C4CAA" w:rsidP="007105C3">
      <w:pPr>
        <w:pStyle w:val="a9"/>
        <w:jc w:val="center"/>
        <w:rPr>
          <w:rFonts w:ascii="Times New Roman" w:hAnsi="Times New Roman"/>
          <w:b/>
          <w:sz w:val="24"/>
          <w:szCs w:val="24"/>
        </w:rPr>
      </w:pPr>
    </w:p>
    <w:p w:rsidR="007105C3" w:rsidRPr="00F41234" w:rsidRDefault="007105C3" w:rsidP="007105C3">
      <w:pPr>
        <w:pStyle w:val="a9"/>
        <w:jc w:val="center"/>
        <w:rPr>
          <w:rFonts w:ascii="Times New Roman" w:hAnsi="Times New Roman"/>
          <w:b/>
          <w:sz w:val="24"/>
          <w:szCs w:val="24"/>
        </w:rPr>
      </w:pPr>
      <w:r w:rsidRPr="00F41234">
        <w:rPr>
          <w:rFonts w:ascii="Times New Roman" w:hAnsi="Times New Roman"/>
          <w:b/>
          <w:sz w:val="24"/>
          <w:szCs w:val="24"/>
        </w:rPr>
        <w:t>Тематический план</w:t>
      </w:r>
    </w:p>
    <w:p w:rsidR="007105C3" w:rsidRPr="00F41234" w:rsidRDefault="007105C3" w:rsidP="007105C3">
      <w:pPr>
        <w:pStyle w:val="a9"/>
        <w:jc w:val="both"/>
        <w:rPr>
          <w:rFonts w:ascii="Times New Roman" w:hAnsi="Times New Roman"/>
          <w:sz w:val="24"/>
          <w:szCs w:val="24"/>
        </w:rPr>
      </w:pPr>
      <w:r w:rsidRPr="00F41234">
        <w:rPr>
          <w:rFonts w:ascii="Times New Roman" w:hAnsi="Times New Roman"/>
          <w:b/>
          <w:sz w:val="24"/>
          <w:szCs w:val="24"/>
        </w:rPr>
        <w:t xml:space="preserve">Цель: </w:t>
      </w:r>
      <w:r w:rsidRPr="00F41234">
        <w:rPr>
          <w:rFonts w:ascii="Times New Roman" w:hAnsi="Times New Roman"/>
          <w:sz w:val="24"/>
          <w:szCs w:val="24"/>
        </w:rPr>
        <w:t>Развивать умение детей логично рассуждать и продуктивно мыслить.</w:t>
      </w:r>
    </w:p>
    <w:p w:rsidR="007105C3" w:rsidRPr="00F41234" w:rsidRDefault="007105C3" w:rsidP="007105C3">
      <w:pPr>
        <w:pStyle w:val="a9"/>
        <w:rPr>
          <w:rFonts w:ascii="Times New Roman" w:hAnsi="Times New Roman"/>
          <w:b/>
          <w:sz w:val="24"/>
          <w:szCs w:val="24"/>
        </w:rPr>
      </w:pPr>
      <w:r w:rsidRPr="00F41234">
        <w:rPr>
          <w:rFonts w:ascii="Times New Roman" w:hAnsi="Times New Roman"/>
          <w:b/>
          <w:sz w:val="24"/>
          <w:szCs w:val="24"/>
        </w:rPr>
        <w:t>Задачи:</w:t>
      </w:r>
    </w:p>
    <w:p w:rsidR="007105C3" w:rsidRPr="00F41234" w:rsidRDefault="007105C3" w:rsidP="007105C3">
      <w:pPr>
        <w:pStyle w:val="a9"/>
        <w:numPr>
          <w:ilvl w:val="0"/>
          <w:numId w:val="16"/>
        </w:numPr>
        <w:jc w:val="both"/>
        <w:rPr>
          <w:rFonts w:ascii="Times New Roman" w:hAnsi="Times New Roman"/>
          <w:sz w:val="24"/>
          <w:szCs w:val="24"/>
        </w:rPr>
      </w:pPr>
      <w:r w:rsidRPr="00F41234">
        <w:rPr>
          <w:rFonts w:ascii="Times New Roman" w:hAnsi="Times New Roman"/>
          <w:sz w:val="24"/>
          <w:szCs w:val="24"/>
        </w:rPr>
        <w:t>Сформировать умение выделять свойства предметов, разбивать множество предметов на подмножества, характеризующихся общим свойством;</w:t>
      </w:r>
    </w:p>
    <w:p w:rsidR="007105C3" w:rsidRPr="00F41234" w:rsidRDefault="007105C3" w:rsidP="007105C3">
      <w:pPr>
        <w:pStyle w:val="a9"/>
        <w:numPr>
          <w:ilvl w:val="0"/>
          <w:numId w:val="16"/>
        </w:numPr>
        <w:jc w:val="both"/>
        <w:rPr>
          <w:rFonts w:ascii="Times New Roman" w:hAnsi="Times New Roman"/>
          <w:sz w:val="24"/>
          <w:szCs w:val="24"/>
        </w:rPr>
      </w:pPr>
      <w:r w:rsidRPr="00F41234">
        <w:rPr>
          <w:rFonts w:ascii="Times New Roman" w:hAnsi="Times New Roman"/>
          <w:sz w:val="24"/>
          <w:szCs w:val="24"/>
        </w:rPr>
        <w:t>Умение сравнивать между собой предметы, явления и действия;</w:t>
      </w:r>
    </w:p>
    <w:p w:rsidR="007105C3" w:rsidRPr="00F41234" w:rsidRDefault="007105C3" w:rsidP="007105C3">
      <w:pPr>
        <w:pStyle w:val="a9"/>
        <w:numPr>
          <w:ilvl w:val="0"/>
          <w:numId w:val="16"/>
        </w:numPr>
        <w:jc w:val="both"/>
        <w:rPr>
          <w:rFonts w:ascii="Times New Roman" w:hAnsi="Times New Roman"/>
          <w:sz w:val="24"/>
          <w:szCs w:val="24"/>
        </w:rPr>
      </w:pPr>
      <w:r w:rsidRPr="00F41234">
        <w:rPr>
          <w:rFonts w:ascii="Times New Roman" w:hAnsi="Times New Roman"/>
          <w:sz w:val="24"/>
          <w:szCs w:val="24"/>
        </w:rPr>
        <w:t>Умение обобщать предметы, группировать, выделять части и целое.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1859"/>
        <w:gridCol w:w="3996"/>
        <w:gridCol w:w="846"/>
        <w:gridCol w:w="1236"/>
        <w:gridCol w:w="1098"/>
      </w:tblGrid>
      <w:tr w:rsidR="007105C3" w:rsidRPr="00F41234" w:rsidTr="00587B31">
        <w:tc>
          <w:tcPr>
            <w:tcW w:w="536"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w:t>
            </w:r>
          </w:p>
        </w:tc>
        <w:tc>
          <w:tcPr>
            <w:tcW w:w="1907" w:type="dxa"/>
            <w:tcBorders>
              <w:right w:val="single" w:sz="4" w:space="0" w:color="auto"/>
            </w:tcBorders>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Перечень разделов и тем</w:t>
            </w:r>
          </w:p>
        </w:tc>
        <w:tc>
          <w:tcPr>
            <w:tcW w:w="4473" w:type="dxa"/>
            <w:tcBorders>
              <w:left w:val="single" w:sz="4" w:space="0" w:color="auto"/>
            </w:tcBorders>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Содержание </w:t>
            </w:r>
          </w:p>
        </w:tc>
        <w:tc>
          <w:tcPr>
            <w:tcW w:w="851"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Кол-во часов</w:t>
            </w:r>
          </w:p>
        </w:tc>
        <w:tc>
          <w:tcPr>
            <w:tcW w:w="1272" w:type="dxa"/>
          </w:tcPr>
          <w:p w:rsidR="007105C3" w:rsidRPr="00F41234" w:rsidRDefault="007105C3" w:rsidP="00587B31">
            <w:pPr>
              <w:pStyle w:val="a9"/>
              <w:jc w:val="center"/>
              <w:rPr>
                <w:rFonts w:ascii="Times New Roman" w:hAnsi="Times New Roman"/>
                <w:b/>
                <w:sz w:val="24"/>
                <w:szCs w:val="24"/>
              </w:rPr>
            </w:pPr>
            <w:proofErr w:type="spellStart"/>
            <w:r w:rsidRPr="00F41234">
              <w:rPr>
                <w:rFonts w:ascii="Times New Roman" w:hAnsi="Times New Roman"/>
                <w:b/>
                <w:sz w:val="24"/>
                <w:szCs w:val="24"/>
              </w:rPr>
              <w:t>Теорет-х</w:t>
            </w:r>
            <w:proofErr w:type="spellEnd"/>
          </w:p>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занятий </w:t>
            </w:r>
          </w:p>
        </w:tc>
        <w:tc>
          <w:tcPr>
            <w:tcW w:w="1099" w:type="dxa"/>
          </w:tcPr>
          <w:p w:rsidR="007105C3" w:rsidRPr="00F41234" w:rsidRDefault="007105C3" w:rsidP="00587B31">
            <w:pPr>
              <w:pStyle w:val="a9"/>
              <w:jc w:val="center"/>
              <w:rPr>
                <w:rFonts w:ascii="Times New Roman" w:hAnsi="Times New Roman"/>
                <w:b/>
                <w:sz w:val="24"/>
                <w:szCs w:val="24"/>
              </w:rPr>
            </w:pPr>
            <w:proofErr w:type="spellStart"/>
            <w:r w:rsidRPr="00F41234">
              <w:rPr>
                <w:rFonts w:ascii="Times New Roman" w:hAnsi="Times New Roman"/>
                <w:b/>
                <w:sz w:val="24"/>
                <w:szCs w:val="24"/>
              </w:rPr>
              <w:t>Прак-х</w:t>
            </w:r>
            <w:proofErr w:type="spellEnd"/>
          </w:p>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занятий </w:t>
            </w:r>
          </w:p>
        </w:tc>
      </w:tr>
      <w:tr w:rsidR="007105C3" w:rsidRPr="00F41234" w:rsidTr="00587B31">
        <w:tc>
          <w:tcPr>
            <w:tcW w:w="10138" w:type="dxa"/>
            <w:gridSpan w:val="6"/>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Наблюдение и классификация по самостоятельно </w:t>
            </w:r>
            <w:proofErr w:type="gramStart"/>
            <w:r w:rsidRPr="00F41234">
              <w:rPr>
                <w:rFonts w:ascii="Times New Roman" w:hAnsi="Times New Roman"/>
                <w:b/>
                <w:sz w:val="24"/>
                <w:szCs w:val="24"/>
              </w:rPr>
              <w:t>найденному</w:t>
            </w:r>
            <w:proofErr w:type="gramEnd"/>
          </w:p>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 и заданному основанию</w:t>
            </w:r>
          </w:p>
          <w:p w:rsidR="007105C3" w:rsidRPr="00F41234" w:rsidRDefault="007105C3" w:rsidP="00587B31">
            <w:pPr>
              <w:pStyle w:val="a9"/>
              <w:jc w:val="center"/>
              <w:rPr>
                <w:rFonts w:ascii="Times New Roman" w:hAnsi="Times New Roman"/>
                <w:b/>
                <w:sz w:val="24"/>
                <w:szCs w:val="24"/>
              </w:rPr>
            </w:pP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Вводное занятие.</w:t>
            </w:r>
          </w:p>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Тест способностей.</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Знакомство с программой, с целями, с темами занятий. Простые интеллектуальные игры.</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Знаете ли вы себя.</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Ответы на вопросы о строении человеческого тела. Практическое задание: показать на себе спрашиваемые части тела.</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3-7.</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 xml:space="preserve">Игры с фигурами </w:t>
            </w:r>
            <w:proofErr w:type="spellStart"/>
            <w:r w:rsidRPr="00F41234">
              <w:rPr>
                <w:rFonts w:ascii="Times New Roman" w:hAnsi="Times New Roman"/>
                <w:sz w:val="24"/>
                <w:szCs w:val="24"/>
              </w:rPr>
              <w:t>Дьенеша</w:t>
            </w:r>
            <w:proofErr w:type="spellEnd"/>
            <w:r w:rsidRPr="00F41234">
              <w:rPr>
                <w:rFonts w:ascii="Times New Roman" w:hAnsi="Times New Roman"/>
                <w:sz w:val="24"/>
                <w:szCs w:val="24"/>
              </w:rPr>
              <w:t>.</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Игры с геометрическими фигурами: цвет, форма, размер, величина. Объединение по группам. Практическое задание: вырезание фигур, придумать свой вариант объединения предметов.</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5</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4</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8.</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В сказочном городе. Бегите ко мне.</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Объединение предметов по признакам.</w:t>
            </w:r>
          </w:p>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Игра на развитие внимания.</w:t>
            </w:r>
          </w:p>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Практическое задание: изобрази животное.</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9.</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Братцы – кролики. Живые группы.</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Объединение предметов по признакам.</w:t>
            </w:r>
          </w:p>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Практическое задание: игра на умение группироваться по признаку.</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10.</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А ну – ка собери.</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Объединение предметов по тематическому признаку.</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11.</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Подбери картинки. Составь пары.</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Объединение предметов по тематическому признаку.</w:t>
            </w:r>
          </w:p>
          <w:p w:rsidR="007105C3" w:rsidRPr="00841513" w:rsidRDefault="007105C3" w:rsidP="00587B31">
            <w:pPr>
              <w:pStyle w:val="a9"/>
              <w:jc w:val="both"/>
              <w:rPr>
                <w:rFonts w:ascii="Times New Roman" w:hAnsi="Times New Roman"/>
                <w:b/>
                <w:color w:val="1F497D"/>
                <w:sz w:val="24"/>
                <w:szCs w:val="24"/>
              </w:rPr>
            </w:pP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12.</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Домино.</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Объединение предметов по тематическому признаку.</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13-14.</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Логический поезд.</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развитие логической связи. Проектная работа: составить свой «логический поезд»</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lastRenderedPageBreak/>
              <w:t>15-17.</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Логические задачи.</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развитие логической связи. Творческая работа: придумать задачу.</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3</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3</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18.</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Конкурс эрудитов.</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19.</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Найди пирамидку. Забей гвоздь.</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развитие логического мышления. Исследовательская работа: «если», «то»</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10138" w:type="dxa"/>
            <w:gridSpan w:val="6"/>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Наблюдение, обобщение.</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20.</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Продолжи логический ряд.</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Посредством зрения и логики продолжить предложенный ряд</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21.</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proofErr w:type="gramStart"/>
            <w:r w:rsidRPr="00F41234">
              <w:rPr>
                <w:rFonts w:ascii="Times New Roman" w:hAnsi="Times New Roman"/>
                <w:sz w:val="24"/>
                <w:szCs w:val="24"/>
              </w:rPr>
              <w:t>Назови</w:t>
            </w:r>
            <w:proofErr w:type="gramEnd"/>
            <w:r w:rsidRPr="00F41234">
              <w:rPr>
                <w:rFonts w:ascii="Times New Roman" w:hAnsi="Times New Roman"/>
                <w:sz w:val="24"/>
                <w:szCs w:val="24"/>
              </w:rPr>
              <w:t xml:space="preserve"> одним словом.</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Объединение предметов по признаку и его название.</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22.</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Найди общий признак. Загадочный ряд.</w:t>
            </w:r>
          </w:p>
        </w:tc>
        <w:tc>
          <w:tcPr>
            <w:tcW w:w="4473" w:type="dxa"/>
            <w:tcBorders>
              <w:left w:val="single" w:sz="4" w:space="0" w:color="auto"/>
            </w:tcBorders>
          </w:tcPr>
          <w:p w:rsidR="007105C3" w:rsidRDefault="007105C3" w:rsidP="00587B31">
            <w:pPr>
              <w:pStyle w:val="a9"/>
              <w:jc w:val="both"/>
              <w:rPr>
                <w:rFonts w:ascii="Times New Roman" w:hAnsi="Times New Roman"/>
                <w:sz w:val="24"/>
                <w:szCs w:val="24"/>
              </w:rPr>
            </w:pPr>
            <w:r w:rsidRPr="00F41234">
              <w:rPr>
                <w:rFonts w:ascii="Times New Roman" w:hAnsi="Times New Roman"/>
                <w:sz w:val="24"/>
                <w:szCs w:val="24"/>
              </w:rPr>
              <w:t>Проанализировать данные предметы и назвать признак. Практическая работа: придумать свой признак объединения предметов.</w:t>
            </w:r>
          </w:p>
          <w:p w:rsidR="007105C3" w:rsidRPr="00F41234" w:rsidRDefault="007105C3" w:rsidP="00587B31">
            <w:pPr>
              <w:pStyle w:val="a9"/>
              <w:jc w:val="both"/>
              <w:rPr>
                <w:rFonts w:ascii="Times New Roman" w:hAnsi="Times New Roman"/>
                <w:sz w:val="24"/>
                <w:szCs w:val="24"/>
              </w:rPr>
            </w:pP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23.</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Догадайся и дорисуй.</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Найти </w:t>
            </w:r>
            <w:proofErr w:type="gramStart"/>
            <w:r w:rsidRPr="00F41234">
              <w:rPr>
                <w:rFonts w:ascii="Times New Roman" w:hAnsi="Times New Roman"/>
                <w:sz w:val="24"/>
                <w:szCs w:val="24"/>
              </w:rPr>
              <w:t>правило</w:t>
            </w:r>
            <w:proofErr w:type="gramEnd"/>
            <w:r w:rsidRPr="00F41234">
              <w:rPr>
                <w:rFonts w:ascii="Times New Roman" w:hAnsi="Times New Roman"/>
                <w:sz w:val="24"/>
                <w:szCs w:val="24"/>
              </w:rPr>
              <w:t xml:space="preserve"> по которому объединены предметы и нарисовать недостающий предмет. Подготовительная работа с матрицами </w:t>
            </w:r>
            <w:proofErr w:type="spellStart"/>
            <w:r w:rsidRPr="00F41234">
              <w:rPr>
                <w:rFonts w:ascii="Times New Roman" w:hAnsi="Times New Roman"/>
                <w:sz w:val="24"/>
                <w:szCs w:val="24"/>
              </w:rPr>
              <w:t>Равена</w:t>
            </w:r>
            <w:proofErr w:type="spellEnd"/>
            <w:r w:rsidRPr="00F41234">
              <w:rPr>
                <w:rFonts w:ascii="Times New Roman" w:hAnsi="Times New Roman"/>
                <w:sz w:val="24"/>
                <w:szCs w:val="24"/>
              </w:rPr>
              <w:t>.</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24.</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Что лишнее и почему?</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Найти </w:t>
            </w:r>
            <w:proofErr w:type="gramStart"/>
            <w:r w:rsidRPr="00F41234">
              <w:rPr>
                <w:rFonts w:ascii="Times New Roman" w:hAnsi="Times New Roman"/>
                <w:sz w:val="24"/>
                <w:szCs w:val="24"/>
              </w:rPr>
              <w:t>правило</w:t>
            </w:r>
            <w:proofErr w:type="gramEnd"/>
            <w:r w:rsidRPr="00F41234">
              <w:rPr>
                <w:rFonts w:ascii="Times New Roman" w:hAnsi="Times New Roman"/>
                <w:sz w:val="24"/>
                <w:szCs w:val="24"/>
              </w:rPr>
              <w:t xml:space="preserve"> по которому объединены предметы и найти лишний  предмет.</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25.</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Найди логическую пару.</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Найти логическую связь между предметами. Проектная работа: придумать и нарисовать свою пару.</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26.</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Что сначала, что потом?</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Разложить карточки по порядку и объяснить, почему так. Творческая работа: самостоятельно составить свою схему.</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10138" w:type="dxa"/>
            <w:gridSpan w:val="6"/>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Наблюдение и классификация по самостоятельно </w:t>
            </w:r>
            <w:proofErr w:type="gramStart"/>
            <w:r w:rsidRPr="00F41234">
              <w:rPr>
                <w:rFonts w:ascii="Times New Roman" w:hAnsi="Times New Roman"/>
                <w:b/>
                <w:sz w:val="24"/>
                <w:szCs w:val="24"/>
              </w:rPr>
              <w:t>найденному</w:t>
            </w:r>
            <w:proofErr w:type="gramEnd"/>
          </w:p>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 и заданному основанию.</w:t>
            </w:r>
          </w:p>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Самоконтроль.</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27.</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Шумящие коробочки. Корешки и вершки.</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Посредством слуха определить, какой предмет в  коробочке.</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28.</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Поиск по признакам. Раздели по группам.</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По данному признаку, продолжить ряд. Творческая работа: рисование отдельных предметов для игры.</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29.</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В мире животных.</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Земля, вода, воздух, какие животные  живут на суше, в воде, в воздухе.</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30.</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Так бывает или нет?</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Игра. Проектная работа совместно с родителями: придумать продолжение игры.</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r>
      <w:tr w:rsidR="007105C3" w:rsidRPr="00F41234" w:rsidTr="00587B31">
        <w:tc>
          <w:tcPr>
            <w:tcW w:w="10138" w:type="dxa"/>
            <w:gridSpan w:val="6"/>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lastRenderedPageBreak/>
              <w:t>Наблюдение, обобщение.</w:t>
            </w:r>
          </w:p>
          <w:p w:rsidR="007105C3" w:rsidRPr="00F41234" w:rsidRDefault="007105C3" w:rsidP="00587B31">
            <w:pPr>
              <w:pStyle w:val="a9"/>
              <w:jc w:val="center"/>
              <w:rPr>
                <w:rFonts w:ascii="Times New Roman" w:hAnsi="Times New Roman"/>
                <w:sz w:val="24"/>
                <w:szCs w:val="24"/>
              </w:rPr>
            </w:pPr>
            <w:r w:rsidRPr="00F41234">
              <w:rPr>
                <w:rFonts w:ascii="Times New Roman" w:hAnsi="Times New Roman"/>
                <w:b/>
                <w:sz w:val="24"/>
                <w:szCs w:val="24"/>
              </w:rPr>
              <w:t>Самоконтроль.</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31.</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Что это? Загадки.</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Назвать предмет по его признакам. Исследовательская работа. (Виды загадок, формы, назначения и т.д.)</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32.</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proofErr w:type="gramStart"/>
            <w:r w:rsidRPr="00F41234">
              <w:rPr>
                <w:rFonts w:ascii="Times New Roman" w:hAnsi="Times New Roman"/>
                <w:sz w:val="24"/>
                <w:szCs w:val="24"/>
              </w:rPr>
              <w:t>Назови</w:t>
            </w:r>
            <w:proofErr w:type="gramEnd"/>
            <w:r w:rsidRPr="00F41234">
              <w:rPr>
                <w:rFonts w:ascii="Times New Roman" w:hAnsi="Times New Roman"/>
                <w:sz w:val="24"/>
                <w:szCs w:val="24"/>
              </w:rPr>
              <w:t xml:space="preserve"> одним словом. Лишнее слово.</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Назвать предмет по его признакам.</w:t>
            </w:r>
          </w:p>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Практическая работа: из предложенных предметов найти лишнее и объяснить почему.</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33.</w:t>
            </w:r>
          </w:p>
        </w:tc>
        <w:tc>
          <w:tcPr>
            <w:tcW w:w="1907" w:type="dxa"/>
            <w:tcBorders>
              <w:right w:val="single" w:sz="4" w:space="0" w:color="auto"/>
            </w:tcBorders>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Природа и предметный мир. Истина или ложь. Тест достижений.</w:t>
            </w:r>
          </w:p>
        </w:tc>
        <w:tc>
          <w:tcPr>
            <w:tcW w:w="4473" w:type="dxa"/>
            <w:tcBorders>
              <w:left w:val="single" w:sz="4" w:space="0" w:color="auto"/>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Из предложенных вариантов предметов найти логическую связь между ними. Подвести итоги года.</w:t>
            </w:r>
          </w:p>
        </w:tc>
        <w:tc>
          <w:tcPr>
            <w:tcW w:w="851"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bl>
    <w:p w:rsidR="007105C3" w:rsidRPr="00F41234" w:rsidRDefault="007105C3" w:rsidP="007105C3">
      <w:pPr>
        <w:spacing w:after="0"/>
        <w:jc w:val="both"/>
        <w:rPr>
          <w:rFonts w:ascii="Times New Roman" w:hAnsi="Times New Roman"/>
          <w:b/>
          <w:color w:val="FF0000"/>
          <w:sz w:val="24"/>
          <w:szCs w:val="24"/>
        </w:rPr>
      </w:pPr>
    </w:p>
    <w:p w:rsidR="007105C3" w:rsidRPr="0071562C" w:rsidRDefault="00DE7F77" w:rsidP="007105C3">
      <w:pPr>
        <w:spacing w:after="0"/>
        <w:ind w:firstLine="708"/>
        <w:jc w:val="both"/>
        <w:rPr>
          <w:rFonts w:ascii="Times New Roman" w:hAnsi="Times New Roman"/>
          <w:sz w:val="24"/>
          <w:szCs w:val="24"/>
        </w:rPr>
      </w:pPr>
      <w:r>
        <w:rPr>
          <w:rFonts w:ascii="Times New Roman" w:hAnsi="Times New Roman"/>
          <w:b/>
          <w:sz w:val="24"/>
          <w:szCs w:val="24"/>
        </w:rPr>
        <w:t>2</w:t>
      </w:r>
      <w:r w:rsidR="007105C3" w:rsidRPr="0071562C">
        <w:rPr>
          <w:rFonts w:ascii="Times New Roman" w:hAnsi="Times New Roman"/>
          <w:b/>
          <w:sz w:val="24"/>
          <w:szCs w:val="24"/>
        </w:rPr>
        <w:t xml:space="preserve"> класс</w:t>
      </w:r>
    </w:p>
    <w:p w:rsidR="007105C3" w:rsidRPr="00F41234" w:rsidRDefault="007105C3" w:rsidP="007105C3">
      <w:pPr>
        <w:spacing w:after="0"/>
        <w:ind w:firstLine="708"/>
        <w:jc w:val="both"/>
        <w:rPr>
          <w:rFonts w:ascii="Times New Roman" w:hAnsi="Times New Roman"/>
          <w:sz w:val="24"/>
          <w:szCs w:val="24"/>
        </w:rPr>
      </w:pPr>
      <w:r w:rsidRPr="00F41234">
        <w:rPr>
          <w:rFonts w:ascii="Times New Roman" w:hAnsi="Times New Roman"/>
          <w:b/>
          <w:i/>
          <w:sz w:val="24"/>
          <w:szCs w:val="24"/>
        </w:rPr>
        <w:t xml:space="preserve">Требования к личностным, </w:t>
      </w:r>
      <w:proofErr w:type="spellStart"/>
      <w:r w:rsidRPr="00F41234">
        <w:rPr>
          <w:rFonts w:ascii="Times New Roman" w:hAnsi="Times New Roman"/>
          <w:b/>
          <w:i/>
          <w:sz w:val="24"/>
          <w:szCs w:val="24"/>
        </w:rPr>
        <w:t>метапредметным</w:t>
      </w:r>
      <w:proofErr w:type="spellEnd"/>
      <w:r w:rsidRPr="00F41234">
        <w:rPr>
          <w:rFonts w:ascii="Times New Roman" w:hAnsi="Times New Roman"/>
          <w:b/>
          <w:i/>
          <w:sz w:val="24"/>
          <w:szCs w:val="24"/>
        </w:rPr>
        <w:t xml:space="preserve"> и предметным результатам </w:t>
      </w:r>
      <w:r w:rsidRPr="00F41234">
        <w:rPr>
          <w:rFonts w:ascii="Times New Roman" w:hAnsi="Times New Roman"/>
          <w:sz w:val="24"/>
          <w:szCs w:val="24"/>
        </w:rPr>
        <w:t>освоения программы  «Размышляем, играем, творим»</w:t>
      </w:r>
    </w:p>
    <w:p w:rsidR="007105C3" w:rsidRPr="00F41234" w:rsidRDefault="007105C3" w:rsidP="007105C3">
      <w:pPr>
        <w:spacing w:after="0"/>
        <w:ind w:firstLine="708"/>
        <w:jc w:val="both"/>
        <w:rPr>
          <w:rFonts w:ascii="Times New Roman" w:hAnsi="Times New Roman"/>
          <w:sz w:val="24"/>
          <w:szCs w:val="24"/>
        </w:rPr>
      </w:pPr>
      <w:r w:rsidRPr="00F41234">
        <w:rPr>
          <w:rFonts w:ascii="Times New Roman" w:hAnsi="Times New Roman"/>
          <w:sz w:val="24"/>
          <w:szCs w:val="24"/>
        </w:rPr>
        <w:t xml:space="preserve">В результате изучения данной программы  </w:t>
      </w:r>
      <w:r w:rsidR="00DE7F77">
        <w:rPr>
          <w:rFonts w:ascii="Times New Roman" w:hAnsi="Times New Roman"/>
          <w:b/>
          <w:sz w:val="24"/>
          <w:szCs w:val="24"/>
        </w:rPr>
        <w:t>во 2</w:t>
      </w:r>
      <w:r w:rsidRPr="00F41234">
        <w:rPr>
          <w:rFonts w:ascii="Times New Roman" w:hAnsi="Times New Roman"/>
          <w:b/>
          <w:sz w:val="24"/>
          <w:szCs w:val="24"/>
        </w:rPr>
        <w:t xml:space="preserve"> классе</w:t>
      </w:r>
      <w:r w:rsidRPr="00F41234">
        <w:rPr>
          <w:rFonts w:ascii="Times New Roman" w:hAnsi="Times New Roman"/>
          <w:sz w:val="24"/>
          <w:szCs w:val="24"/>
        </w:rPr>
        <w:t xml:space="preserve"> обучающиеся получат возможность формирования </w:t>
      </w:r>
    </w:p>
    <w:p w:rsidR="007105C3" w:rsidRPr="00F41234" w:rsidRDefault="007105C3" w:rsidP="007105C3">
      <w:pPr>
        <w:spacing w:after="0"/>
        <w:jc w:val="both"/>
        <w:rPr>
          <w:rFonts w:ascii="Times New Roman" w:hAnsi="Times New Roman"/>
          <w:b/>
          <w:sz w:val="24"/>
          <w:szCs w:val="24"/>
        </w:rPr>
      </w:pPr>
      <w:r w:rsidRPr="00F41234">
        <w:rPr>
          <w:rFonts w:ascii="Times New Roman" w:hAnsi="Times New Roman"/>
          <w:b/>
          <w:sz w:val="24"/>
          <w:szCs w:val="24"/>
        </w:rPr>
        <w:t>Личностных результатов:</w:t>
      </w:r>
    </w:p>
    <w:p w:rsidR="007105C3" w:rsidRPr="00F41234" w:rsidRDefault="007105C3" w:rsidP="007105C3">
      <w:pPr>
        <w:numPr>
          <w:ilvl w:val="0"/>
          <w:numId w:val="27"/>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объяснять свое несогласия и пытаться договориться;</w:t>
      </w:r>
    </w:p>
    <w:p w:rsidR="007105C3" w:rsidRPr="00F41234" w:rsidRDefault="007105C3" w:rsidP="007105C3">
      <w:pPr>
        <w:numPr>
          <w:ilvl w:val="0"/>
          <w:numId w:val="27"/>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выражать свои мысли, аргументировать;</w:t>
      </w:r>
    </w:p>
    <w:p w:rsidR="007105C3" w:rsidRPr="00F41234" w:rsidRDefault="007105C3" w:rsidP="007105C3">
      <w:pPr>
        <w:numPr>
          <w:ilvl w:val="0"/>
          <w:numId w:val="27"/>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овладевать креативными навыками, действуя в нестандартной ситуации.</w:t>
      </w:r>
    </w:p>
    <w:p w:rsidR="007105C3" w:rsidRPr="00F41234" w:rsidRDefault="007105C3" w:rsidP="007105C3">
      <w:pPr>
        <w:spacing w:after="0"/>
        <w:jc w:val="both"/>
        <w:rPr>
          <w:rFonts w:ascii="Times New Roman" w:hAnsi="Times New Roman"/>
          <w:sz w:val="24"/>
          <w:szCs w:val="24"/>
        </w:rPr>
      </w:pPr>
      <w:proofErr w:type="spellStart"/>
      <w:r w:rsidRPr="00F41234">
        <w:rPr>
          <w:rFonts w:ascii="Times New Roman" w:hAnsi="Times New Roman"/>
          <w:b/>
          <w:sz w:val="24"/>
          <w:szCs w:val="24"/>
        </w:rPr>
        <w:t>Метапредметными</w:t>
      </w:r>
      <w:proofErr w:type="spellEnd"/>
      <w:r w:rsidRPr="00F41234">
        <w:rPr>
          <w:rFonts w:ascii="Times New Roman" w:hAnsi="Times New Roman"/>
          <w:b/>
          <w:sz w:val="24"/>
          <w:szCs w:val="24"/>
        </w:rPr>
        <w:t xml:space="preserve"> результатами</w:t>
      </w:r>
      <w:r w:rsidRPr="00F41234">
        <w:rPr>
          <w:rFonts w:ascii="Times New Roman" w:hAnsi="Times New Roman"/>
          <w:sz w:val="24"/>
          <w:szCs w:val="24"/>
        </w:rPr>
        <w:t xml:space="preserve"> изучения курса во втором классе являются формирование </w:t>
      </w:r>
      <w:proofErr w:type="gramStart"/>
      <w:r w:rsidRPr="00F41234">
        <w:rPr>
          <w:rFonts w:ascii="Times New Roman" w:hAnsi="Times New Roman"/>
          <w:sz w:val="24"/>
          <w:szCs w:val="24"/>
        </w:rPr>
        <w:t>следующих</w:t>
      </w:r>
      <w:proofErr w:type="gramEnd"/>
      <w:r w:rsidRPr="00F41234">
        <w:rPr>
          <w:rFonts w:ascii="Times New Roman" w:hAnsi="Times New Roman"/>
          <w:sz w:val="24"/>
          <w:szCs w:val="24"/>
        </w:rPr>
        <w:t xml:space="preserve"> УУД.</w:t>
      </w:r>
    </w:p>
    <w:p w:rsidR="007105C3" w:rsidRPr="00F41234" w:rsidRDefault="007105C3" w:rsidP="007105C3">
      <w:pPr>
        <w:spacing w:after="0"/>
        <w:jc w:val="both"/>
        <w:rPr>
          <w:rFonts w:ascii="Times New Roman" w:hAnsi="Times New Roman"/>
          <w:i/>
          <w:sz w:val="24"/>
          <w:szCs w:val="24"/>
        </w:rPr>
      </w:pPr>
      <w:r w:rsidRPr="00F41234">
        <w:rPr>
          <w:rFonts w:ascii="Times New Roman" w:hAnsi="Times New Roman"/>
          <w:i/>
          <w:sz w:val="24"/>
          <w:szCs w:val="24"/>
        </w:rPr>
        <w:t>Регулятивные УУД:</w:t>
      </w:r>
    </w:p>
    <w:p w:rsidR="007105C3" w:rsidRPr="00F41234" w:rsidRDefault="007105C3" w:rsidP="007105C3">
      <w:pPr>
        <w:numPr>
          <w:ilvl w:val="0"/>
          <w:numId w:val="29"/>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 xml:space="preserve">учиться отличать факты от </w:t>
      </w:r>
      <w:proofErr w:type="gramStart"/>
      <w:r w:rsidRPr="00F41234">
        <w:rPr>
          <w:rFonts w:ascii="Times New Roman" w:hAnsi="Times New Roman"/>
          <w:sz w:val="24"/>
          <w:szCs w:val="24"/>
        </w:rPr>
        <w:t>домыслов</w:t>
      </w:r>
      <w:proofErr w:type="gramEnd"/>
      <w:r w:rsidRPr="00F41234">
        <w:rPr>
          <w:rFonts w:ascii="Times New Roman" w:hAnsi="Times New Roman"/>
          <w:sz w:val="24"/>
          <w:szCs w:val="24"/>
        </w:rPr>
        <w:t>;</w:t>
      </w:r>
    </w:p>
    <w:p w:rsidR="007105C3" w:rsidRPr="00F41234" w:rsidRDefault="007105C3" w:rsidP="007105C3">
      <w:pPr>
        <w:numPr>
          <w:ilvl w:val="0"/>
          <w:numId w:val="29"/>
        </w:numPr>
        <w:suppressAutoHyphens/>
        <w:spacing w:after="0" w:line="240" w:lineRule="auto"/>
        <w:jc w:val="both"/>
        <w:rPr>
          <w:rFonts w:ascii="Times New Roman" w:hAnsi="Times New Roman"/>
          <w:sz w:val="24"/>
          <w:szCs w:val="24"/>
        </w:rPr>
      </w:pPr>
      <w:proofErr w:type="gramStart"/>
      <w:r w:rsidRPr="00F41234">
        <w:rPr>
          <w:rFonts w:ascii="Times New Roman" w:hAnsi="Times New Roman"/>
          <w:sz w:val="24"/>
          <w:szCs w:val="24"/>
        </w:rPr>
        <w:t>овладевать способностью принимать</w:t>
      </w:r>
      <w:proofErr w:type="gramEnd"/>
      <w:r w:rsidRPr="00F41234">
        <w:rPr>
          <w:rFonts w:ascii="Times New Roman" w:hAnsi="Times New Roman"/>
          <w:sz w:val="24"/>
          <w:szCs w:val="24"/>
        </w:rPr>
        <w:t xml:space="preserve"> и сохранять цели и задачи учебной деятельности.</w:t>
      </w:r>
    </w:p>
    <w:p w:rsidR="007105C3" w:rsidRPr="00F41234" w:rsidRDefault="007105C3" w:rsidP="007105C3">
      <w:pPr>
        <w:numPr>
          <w:ilvl w:val="0"/>
          <w:numId w:val="29"/>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формировать умение оценивать свои действия в соответствии с поставленной задачей.</w:t>
      </w:r>
    </w:p>
    <w:p w:rsidR="007105C3" w:rsidRPr="00F41234" w:rsidRDefault="007105C3" w:rsidP="007105C3">
      <w:pPr>
        <w:spacing w:after="0"/>
        <w:jc w:val="both"/>
        <w:rPr>
          <w:rFonts w:ascii="Times New Roman" w:hAnsi="Times New Roman"/>
          <w:i/>
          <w:sz w:val="24"/>
          <w:szCs w:val="24"/>
        </w:rPr>
      </w:pPr>
      <w:r w:rsidRPr="00F41234">
        <w:rPr>
          <w:rFonts w:ascii="Times New Roman" w:hAnsi="Times New Roman"/>
          <w:i/>
          <w:sz w:val="24"/>
          <w:szCs w:val="24"/>
        </w:rPr>
        <w:t>Познавательные УУД:</w:t>
      </w:r>
    </w:p>
    <w:p w:rsidR="007105C3" w:rsidRPr="00F41234" w:rsidRDefault="007105C3" w:rsidP="007105C3">
      <w:pPr>
        <w:numPr>
          <w:ilvl w:val="0"/>
          <w:numId w:val="25"/>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овладевать логическими операциями сравнения, анализа, отнесения к известным понятиям;</w:t>
      </w:r>
    </w:p>
    <w:p w:rsidR="007105C3" w:rsidRPr="00F41234" w:rsidRDefault="007105C3" w:rsidP="007105C3">
      <w:pPr>
        <w:numPr>
          <w:ilvl w:val="0"/>
          <w:numId w:val="25"/>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перерабатывать полученную информацию: группировать числа, числовые выражения, геометрические фигуры;</w:t>
      </w:r>
    </w:p>
    <w:p w:rsidR="007105C3" w:rsidRPr="00F41234" w:rsidRDefault="007105C3" w:rsidP="007105C3">
      <w:pPr>
        <w:numPr>
          <w:ilvl w:val="0"/>
          <w:numId w:val="25"/>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находить и формулировать решение задачи с помощью простейших моделей (предметных рисунков, схем).</w:t>
      </w:r>
    </w:p>
    <w:p w:rsidR="007105C3" w:rsidRPr="00F41234" w:rsidRDefault="007105C3" w:rsidP="007105C3">
      <w:pPr>
        <w:spacing w:after="0"/>
        <w:jc w:val="both"/>
        <w:rPr>
          <w:rFonts w:ascii="Times New Roman" w:hAnsi="Times New Roman"/>
          <w:i/>
          <w:sz w:val="24"/>
          <w:szCs w:val="24"/>
        </w:rPr>
      </w:pPr>
      <w:r w:rsidRPr="00F41234">
        <w:rPr>
          <w:rFonts w:ascii="Times New Roman" w:hAnsi="Times New Roman"/>
          <w:i/>
          <w:sz w:val="24"/>
          <w:szCs w:val="24"/>
        </w:rPr>
        <w:t>Коммуникативные УУД:</w:t>
      </w:r>
    </w:p>
    <w:p w:rsidR="007105C3" w:rsidRPr="00F41234" w:rsidRDefault="007105C3" w:rsidP="007105C3">
      <w:pPr>
        <w:numPr>
          <w:ilvl w:val="0"/>
          <w:numId w:val="28"/>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выполнять различные роли в группе (лидера, исполнителя);</w:t>
      </w:r>
    </w:p>
    <w:p w:rsidR="007105C3" w:rsidRPr="00F41234" w:rsidRDefault="007105C3" w:rsidP="007105C3">
      <w:pPr>
        <w:numPr>
          <w:ilvl w:val="0"/>
          <w:numId w:val="28"/>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развивать доброжелательность и отзывчивость;</w:t>
      </w:r>
    </w:p>
    <w:p w:rsidR="007105C3" w:rsidRPr="00F41234" w:rsidRDefault="007105C3" w:rsidP="007105C3">
      <w:pPr>
        <w:numPr>
          <w:ilvl w:val="0"/>
          <w:numId w:val="28"/>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развивать способность вступать в общение с целью быть понятым.</w:t>
      </w:r>
    </w:p>
    <w:p w:rsidR="007105C3" w:rsidRPr="00F41234" w:rsidRDefault="007105C3" w:rsidP="007105C3">
      <w:pPr>
        <w:spacing w:after="0"/>
        <w:jc w:val="both"/>
        <w:rPr>
          <w:rFonts w:ascii="Times New Roman" w:hAnsi="Times New Roman"/>
          <w:sz w:val="24"/>
          <w:szCs w:val="24"/>
        </w:rPr>
      </w:pPr>
      <w:r w:rsidRPr="00F41234">
        <w:rPr>
          <w:rFonts w:ascii="Times New Roman" w:hAnsi="Times New Roman"/>
          <w:b/>
          <w:sz w:val="24"/>
          <w:szCs w:val="24"/>
        </w:rPr>
        <w:t>Предметными результатами</w:t>
      </w:r>
      <w:r w:rsidRPr="00F41234">
        <w:rPr>
          <w:rFonts w:ascii="Times New Roman" w:hAnsi="Times New Roman"/>
          <w:sz w:val="24"/>
          <w:szCs w:val="24"/>
        </w:rPr>
        <w:t xml:space="preserve"> являются формирование следующих умений:</w:t>
      </w:r>
    </w:p>
    <w:p w:rsidR="007105C3" w:rsidRPr="00F41234" w:rsidRDefault="007105C3" w:rsidP="007105C3">
      <w:pPr>
        <w:numPr>
          <w:ilvl w:val="0"/>
          <w:numId w:val="26"/>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применять правила сравнения;</w:t>
      </w:r>
    </w:p>
    <w:p w:rsidR="007105C3" w:rsidRPr="00F41234" w:rsidRDefault="007105C3" w:rsidP="007105C3">
      <w:pPr>
        <w:numPr>
          <w:ilvl w:val="0"/>
          <w:numId w:val="26"/>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задавать вопросы;</w:t>
      </w:r>
    </w:p>
    <w:p w:rsidR="007105C3" w:rsidRPr="00F41234" w:rsidRDefault="007105C3" w:rsidP="007105C3">
      <w:pPr>
        <w:numPr>
          <w:ilvl w:val="0"/>
          <w:numId w:val="26"/>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находить закономерность в числах, фигурах и словах;</w:t>
      </w:r>
    </w:p>
    <w:p w:rsidR="007105C3" w:rsidRPr="00F41234" w:rsidRDefault="007105C3" w:rsidP="007105C3">
      <w:pPr>
        <w:numPr>
          <w:ilvl w:val="0"/>
          <w:numId w:val="26"/>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строить причинно-следственные цепочки;</w:t>
      </w:r>
    </w:p>
    <w:p w:rsidR="007105C3" w:rsidRPr="00F41234" w:rsidRDefault="007105C3" w:rsidP="007105C3">
      <w:pPr>
        <w:numPr>
          <w:ilvl w:val="0"/>
          <w:numId w:val="26"/>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упорядочивать понятия по родовидовым отношениям;</w:t>
      </w:r>
    </w:p>
    <w:p w:rsidR="007105C3" w:rsidRPr="00F41234" w:rsidRDefault="007105C3" w:rsidP="007105C3">
      <w:pPr>
        <w:numPr>
          <w:ilvl w:val="0"/>
          <w:numId w:val="26"/>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lastRenderedPageBreak/>
        <w:t>находить ошибки в построении определений;</w:t>
      </w:r>
    </w:p>
    <w:p w:rsidR="007105C3" w:rsidRDefault="007105C3" w:rsidP="007105C3">
      <w:pPr>
        <w:numPr>
          <w:ilvl w:val="0"/>
          <w:numId w:val="26"/>
        </w:numPr>
        <w:suppressAutoHyphens/>
        <w:spacing w:after="0" w:line="240" w:lineRule="auto"/>
        <w:jc w:val="both"/>
        <w:rPr>
          <w:rFonts w:ascii="Times New Roman" w:hAnsi="Times New Roman"/>
          <w:sz w:val="24"/>
          <w:szCs w:val="24"/>
        </w:rPr>
      </w:pPr>
      <w:r>
        <w:rPr>
          <w:rFonts w:ascii="Times New Roman" w:hAnsi="Times New Roman"/>
          <w:sz w:val="24"/>
          <w:szCs w:val="24"/>
        </w:rPr>
        <w:t>делать умозаключения.</w:t>
      </w:r>
    </w:p>
    <w:p w:rsidR="007105C3" w:rsidRPr="00F41234" w:rsidRDefault="007105C3" w:rsidP="007105C3">
      <w:pPr>
        <w:suppressAutoHyphens/>
        <w:spacing w:after="0" w:line="240" w:lineRule="auto"/>
        <w:ind w:left="720"/>
        <w:jc w:val="both"/>
        <w:rPr>
          <w:rFonts w:ascii="Times New Roman" w:hAnsi="Times New Roman"/>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7105C3" w:rsidRPr="00F41234" w:rsidRDefault="007105C3" w:rsidP="007105C3">
      <w:pPr>
        <w:pStyle w:val="a9"/>
        <w:jc w:val="center"/>
        <w:rPr>
          <w:rFonts w:ascii="Times New Roman" w:hAnsi="Times New Roman"/>
          <w:b/>
          <w:sz w:val="24"/>
          <w:szCs w:val="24"/>
        </w:rPr>
      </w:pPr>
      <w:r w:rsidRPr="00F41234">
        <w:rPr>
          <w:rFonts w:ascii="Times New Roman" w:hAnsi="Times New Roman"/>
          <w:b/>
          <w:sz w:val="24"/>
          <w:szCs w:val="24"/>
        </w:rPr>
        <w:t>Тематическое планирование</w:t>
      </w:r>
    </w:p>
    <w:p w:rsidR="007105C3" w:rsidRPr="00F41234" w:rsidRDefault="007105C3" w:rsidP="007105C3">
      <w:pPr>
        <w:pStyle w:val="a9"/>
        <w:jc w:val="both"/>
        <w:rPr>
          <w:rFonts w:ascii="Times New Roman" w:hAnsi="Times New Roman"/>
          <w:sz w:val="24"/>
          <w:szCs w:val="24"/>
        </w:rPr>
      </w:pPr>
      <w:r w:rsidRPr="00F41234">
        <w:rPr>
          <w:rFonts w:ascii="Times New Roman" w:hAnsi="Times New Roman"/>
          <w:b/>
          <w:sz w:val="24"/>
          <w:szCs w:val="24"/>
        </w:rPr>
        <w:t xml:space="preserve">Цель: </w:t>
      </w:r>
      <w:r w:rsidRPr="00F41234">
        <w:rPr>
          <w:rFonts w:ascii="Times New Roman" w:hAnsi="Times New Roman"/>
          <w:sz w:val="24"/>
          <w:szCs w:val="24"/>
        </w:rPr>
        <w:t>Развивать психические механизмы, которые лежат в основе</w:t>
      </w:r>
    </w:p>
    <w:p w:rsidR="007105C3" w:rsidRPr="00F41234" w:rsidRDefault="007105C3" w:rsidP="007105C3">
      <w:pPr>
        <w:pStyle w:val="a9"/>
        <w:jc w:val="both"/>
        <w:rPr>
          <w:rFonts w:ascii="Times New Roman" w:hAnsi="Times New Roman"/>
          <w:sz w:val="24"/>
          <w:szCs w:val="24"/>
        </w:rPr>
      </w:pPr>
      <w:r w:rsidRPr="00F41234">
        <w:rPr>
          <w:rFonts w:ascii="Times New Roman" w:hAnsi="Times New Roman"/>
          <w:sz w:val="24"/>
          <w:szCs w:val="24"/>
        </w:rPr>
        <w:t xml:space="preserve">                        интеллектуального потенциала.</w:t>
      </w:r>
    </w:p>
    <w:p w:rsidR="007105C3" w:rsidRPr="00F41234" w:rsidRDefault="007105C3" w:rsidP="007105C3">
      <w:pPr>
        <w:pStyle w:val="a9"/>
        <w:jc w:val="both"/>
        <w:rPr>
          <w:rFonts w:ascii="Times New Roman" w:hAnsi="Times New Roman"/>
          <w:b/>
          <w:sz w:val="24"/>
          <w:szCs w:val="24"/>
        </w:rPr>
      </w:pPr>
      <w:r w:rsidRPr="00F41234">
        <w:rPr>
          <w:rFonts w:ascii="Times New Roman" w:hAnsi="Times New Roman"/>
          <w:b/>
          <w:sz w:val="24"/>
          <w:szCs w:val="24"/>
        </w:rPr>
        <w:t>Задачи:</w:t>
      </w:r>
    </w:p>
    <w:p w:rsidR="007105C3" w:rsidRPr="00F41234" w:rsidRDefault="007105C3" w:rsidP="007105C3">
      <w:pPr>
        <w:pStyle w:val="a9"/>
        <w:numPr>
          <w:ilvl w:val="0"/>
          <w:numId w:val="17"/>
        </w:numPr>
        <w:jc w:val="both"/>
        <w:rPr>
          <w:rFonts w:ascii="Times New Roman" w:hAnsi="Times New Roman"/>
          <w:b/>
          <w:sz w:val="24"/>
          <w:szCs w:val="24"/>
        </w:rPr>
      </w:pPr>
      <w:r w:rsidRPr="00F41234">
        <w:rPr>
          <w:rFonts w:ascii="Times New Roman" w:hAnsi="Times New Roman"/>
          <w:sz w:val="24"/>
          <w:szCs w:val="24"/>
        </w:rPr>
        <w:t xml:space="preserve">Способствовать развитию умственных действий </w:t>
      </w:r>
      <w:proofErr w:type="gramStart"/>
      <w:r w:rsidRPr="00F41234">
        <w:rPr>
          <w:rFonts w:ascii="Times New Roman" w:hAnsi="Times New Roman"/>
          <w:sz w:val="24"/>
          <w:szCs w:val="24"/>
        </w:rPr>
        <w:t xml:space="preserve">( </w:t>
      </w:r>
      <w:proofErr w:type="gramEnd"/>
      <w:r w:rsidRPr="00F41234">
        <w:rPr>
          <w:rFonts w:ascii="Times New Roman" w:hAnsi="Times New Roman"/>
          <w:sz w:val="24"/>
          <w:szCs w:val="24"/>
        </w:rPr>
        <w:t>анализ, синтез, сравнение, обобщение, классификация др.;</w:t>
      </w:r>
    </w:p>
    <w:p w:rsidR="007105C3" w:rsidRPr="00F41234" w:rsidRDefault="007105C3" w:rsidP="007105C3">
      <w:pPr>
        <w:pStyle w:val="a9"/>
        <w:numPr>
          <w:ilvl w:val="0"/>
          <w:numId w:val="17"/>
        </w:numPr>
        <w:jc w:val="both"/>
        <w:rPr>
          <w:rFonts w:ascii="Times New Roman" w:hAnsi="Times New Roman"/>
          <w:b/>
          <w:sz w:val="24"/>
          <w:szCs w:val="24"/>
        </w:rPr>
      </w:pPr>
      <w:r w:rsidRPr="00F41234">
        <w:rPr>
          <w:rFonts w:ascii="Times New Roman" w:hAnsi="Times New Roman"/>
          <w:sz w:val="24"/>
          <w:szCs w:val="24"/>
        </w:rPr>
        <w:t>Развивать речь, умение высказывать и обосновывать свои суждения;</w:t>
      </w:r>
    </w:p>
    <w:p w:rsidR="007105C3" w:rsidRPr="00F41234" w:rsidRDefault="007105C3" w:rsidP="007105C3">
      <w:pPr>
        <w:pStyle w:val="a9"/>
        <w:numPr>
          <w:ilvl w:val="0"/>
          <w:numId w:val="17"/>
        </w:numPr>
        <w:jc w:val="both"/>
        <w:rPr>
          <w:rFonts w:ascii="Times New Roman" w:hAnsi="Times New Roman"/>
          <w:b/>
          <w:sz w:val="24"/>
          <w:szCs w:val="24"/>
        </w:rPr>
      </w:pPr>
      <w:r w:rsidRPr="00F41234">
        <w:rPr>
          <w:rFonts w:ascii="Times New Roman" w:hAnsi="Times New Roman"/>
          <w:sz w:val="24"/>
          <w:szCs w:val="24"/>
        </w:rPr>
        <w:t>Содействовать воспитанию интереса к предметам и процессу познания в целом.</w:t>
      </w:r>
    </w:p>
    <w:p w:rsidR="007105C3" w:rsidRPr="00F41234" w:rsidRDefault="007105C3" w:rsidP="007105C3">
      <w:pPr>
        <w:pStyle w:val="a9"/>
        <w:ind w:left="360"/>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1958"/>
        <w:gridCol w:w="3756"/>
        <w:gridCol w:w="952"/>
        <w:gridCol w:w="1232"/>
        <w:gridCol w:w="1098"/>
      </w:tblGrid>
      <w:tr w:rsidR="007105C3" w:rsidRPr="00F41234" w:rsidTr="00587B31">
        <w:tc>
          <w:tcPr>
            <w:tcW w:w="590"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w:t>
            </w:r>
          </w:p>
        </w:tc>
        <w:tc>
          <w:tcPr>
            <w:tcW w:w="2030"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Перечень разделов и тем</w:t>
            </w:r>
          </w:p>
        </w:tc>
        <w:tc>
          <w:tcPr>
            <w:tcW w:w="4168"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Содержание </w:t>
            </w:r>
          </w:p>
        </w:tc>
        <w:tc>
          <w:tcPr>
            <w:tcW w:w="984"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Кол-во часов</w:t>
            </w:r>
          </w:p>
        </w:tc>
        <w:tc>
          <w:tcPr>
            <w:tcW w:w="1267" w:type="dxa"/>
          </w:tcPr>
          <w:p w:rsidR="007105C3" w:rsidRPr="00F41234" w:rsidRDefault="007105C3" w:rsidP="00587B31">
            <w:pPr>
              <w:pStyle w:val="a9"/>
              <w:jc w:val="center"/>
              <w:rPr>
                <w:rFonts w:ascii="Times New Roman" w:hAnsi="Times New Roman"/>
                <w:b/>
                <w:sz w:val="24"/>
                <w:szCs w:val="24"/>
              </w:rPr>
            </w:pPr>
            <w:proofErr w:type="spellStart"/>
            <w:r w:rsidRPr="00F41234">
              <w:rPr>
                <w:rFonts w:ascii="Times New Roman" w:hAnsi="Times New Roman"/>
                <w:b/>
                <w:sz w:val="24"/>
                <w:szCs w:val="24"/>
              </w:rPr>
              <w:t>Теорет-х</w:t>
            </w:r>
            <w:proofErr w:type="spellEnd"/>
          </w:p>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занятий </w:t>
            </w:r>
          </w:p>
        </w:tc>
        <w:tc>
          <w:tcPr>
            <w:tcW w:w="1099" w:type="dxa"/>
          </w:tcPr>
          <w:p w:rsidR="007105C3" w:rsidRPr="00F41234" w:rsidRDefault="007105C3" w:rsidP="00587B31">
            <w:pPr>
              <w:pStyle w:val="a9"/>
              <w:jc w:val="center"/>
              <w:rPr>
                <w:rFonts w:ascii="Times New Roman" w:hAnsi="Times New Roman"/>
                <w:b/>
                <w:sz w:val="24"/>
                <w:szCs w:val="24"/>
              </w:rPr>
            </w:pPr>
            <w:proofErr w:type="spellStart"/>
            <w:r w:rsidRPr="00F41234">
              <w:rPr>
                <w:rFonts w:ascii="Times New Roman" w:hAnsi="Times New Roman"/>
                <w:b/>
                <w:sz w:val="24"/>
                <w:szCs w:val="24"/>
              </w:rPr>
              <w:t>Прак-х</w:t>
            </w:r>
            <w:proofErr w:type="spellEnd"/>
          </w:p>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занятий </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w:t>
            </w:r>
          </w:p>
        </w:tc>
        <w:tc>
          <w:tcPr>
            <w:tcW w:w="2030" w:type="dxa"/>
          </w:tcPr>
          <w:p w:rsidR="007105C3" w:rsidRPr="00F41234" w:rsidRDefault="004C4CAA" w:rsidP="00587B31">
            <w:pPr>
              <w:pStyle w:val="a9"/>
              <w:rPr>
                <w:rFonts w:ascii="Times New Roman" w:hAnsi="Times New Roman"/>
                <w:sz w:val="24"/>
                <w:szCs w:val="24"/>
              </w:rPr>
            </w:pPr>
            <w:r>
              <w:rPr>
                <w:rFonts w:ascii="Times New Roman" w:hAnsi="Times New Roman"/>
                <w:sz w:val="24"/>
                <w:szCs w:val="24"/>
              </w:rPr>
              <w:t>Вводное занятие</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Знакомство с программой, с целями, с темами занятий. Интеллектуальные игры.</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2-3.</w:t>
            </w:r>
          </w:p>
        </w:tc>
        <w:tc>
          <w:tcPr>
            <w:tcW w:w="2030" w:type="dxa"/>
          </w:tcPr>
          <w:p w:rsidR="007105C3" w:rsidRPr="00F41234" w:rsidRDefault="004C4CAA" w:rsidP="00587B31">
            <w:pPr>
              <w:pStyle w:val="a9"/>
              <w:jc w:val="both"/>
              <w:rPr>
                <w:rFonts w:ascii="Times New Roman" w:hAnsi="Times New Roman"/>
                <w:sz w:val="24"/>
                <w:szCs w:val="24"/>
              </w:rPr>
            </w:pPr>
            <w:r>
              <w:rPr>
                <w:rFonts w:ascii="Times New Roman" w:hAnsi="Times New Roman"/>
                <w:sz w:val="24"/>
                <w:szCs w:val="24"/>
              </w:rPr>
              <w:t>В гостях у Почемучки</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Каждое занятие начинается с разминки, а затем выполняются задания. Данное занятие посвящено литературным произведениям. Назвать авторов, объяснить название произведения и др.</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4.</w:t>
            </w:r>
          </w:p>
        </w:tc>
        <w:tc>
          <w:tcPr>
            <w:tcW w:w="2030" w:type="dxa"/>
          </w:tcPr>
          <w:p w:rsidR="007105C3" w:rsidRPr="00F41234" w:rsidRDefault="001E34D4" w:rsidP="00587B31">
            <w:pPr>
              <w:pStyle w:val="a9"/>
              <w:jc w:val="both"/>
              <w:rPr>
                <w:rFonts w:ascii="Times New Roman" w:hAnsi="Times New Roman"/>
                <w:sz w:val="24"/>
                <w:szCs w:val="24"/>
              </w:rPr>
            </w:pPr>
            <w:proofErr w:type="gramStart"/>
            <w:r>
              <w:rPr>
                <w:rFonts w:ascii="Times New Roman" w:hAnsi="Times New Roman"/>
                <w:sz w:val="24"/>
                <w:szCs w:val="24"/>
              </w:rPr>
              <w:t>Заморочки</w:t>
            </w:r>
            <w:proofErr w:type="gramEnd"/>
            <w:r>
              <w:rPr>
                <w:rFonts w:ascii="Times New Roman" w:hAnsi="Times New Roman"/>
                <w:sz w:val="24"/>
                <w:szCs w:val="24"/>
              </w:rPr>
              <w:t xml:space="preserve"> из сказочной бочки</w:t>
            </w:r>
          </w:p>
        </w:tc>
        <w:tc>
          <w:tcPr>
            <w:tcW w:w="4168" w:type="dxa"/>
          </w:tcPr>
          <w:p w:rsidR="007105C3" w:rsidRDefault="007105C3" w:rsidP="00587B31">
            <w:pPr>
              <w:pStyle w:val="a9"/>
              <w:jc w:val="both"/>
              <w:rPr>
                <w:rFonts w:ascii="Times New Roman" w:hAnsi="Times New Roman"/>
                <w:sz w:val="24"/>
                <w:szCs w:val="24"/>
              </w:rPr>
            </w:pPr>
            <w:r w:rsidRPr="00F41234">
              <w:rPr>
                <w:rFonts w:ascii="Times New Roman" w:hAnsi="Times New Roman"/>
                <w:sz w:val="24"/>
                <w:szCs w:val="24"/>
              </w:rPr>
              <w:t>По отрывку вспомнить сказку. Найти лишнего героя из определенного произведения. Сравни сказки. Исследовательская работа: что общего в сказках, особенность сказок, начало, конец сказок.</w:t>
            </w:r>
          </w:p>
          <w:p w:rsidR="007105C3" w:rsidRPr="00F41234" w:rsidRDefault="007105C3" w:rsidP="00587B31">
            <w:pPr>
              <w:pStyle w:val="a9"/>
              <w:jc w:val="both"/>
              <w:rPr>
                <w:rFonts w:ascii="Times New Roman" w:hAnsi="Times New Roman"/>
                <w:sz w:val="24"/>
                <w:szCs w:val="24"/>
              </w:rPr>
            </w:pP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5.</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В мире слов.</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Найти общее определение, скажи по-другому, с каким предметом ассоциируется, подбери подходящее по смыслу слово. Творческая работа: составление загадок.</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6.</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Растения.</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Найди логическую связь и </w:t>
            </w:r>
            <w:proofErr w:type="gramStart"/>
            <w:r w:rsidRPr="00F41234">
              <w:rPr>
                <w:rFonts w:ascii="Times New Roman" w:hAnsi="Times New Roman"/>
                <w:sz w:val="24"/>
                <w:szCs w:val="24"/>
              </w:rPr>
              <w:t>скажи</w:t>
            </w:r>
            <w:proofErr w:type="gramEnd"/>
            <w:r w:rsidRPr="00F41234">
              <w:rPr>
                <w:rFonts w:ascii="Times New Roman" w:hAnsi="Times New Roman"/>
                <w:sz w:val="24"/>
                <w:szCs w:val="24"/>
              </w:rPr>
              <w:t xml:space="preserve"> одним словом. Объясни название растения. Упражнения на развитие памяти. По признаку назвать растение.</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7-8.</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Овощи. Фрукты. Ягоды.</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Закончи рифму. Объедини слова в пары, объясни выбор. По признакам назови предмет. Творческая работа: опиши предмет.</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9.</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Логические </w:t>
            </w:r>
            <w:r w:rsidRPr="00F41234">
              <w:rPr>
                <w:rFonts w:ascii="Times New Roman" w:hAnsi="Times New Roman"/>
                <w:sz w:val="24"/>
                <w:szCs w:val="24"/>
              </w:rPr>
              <w:lastRenderedPageBreak/>
              <w:t>задачи.</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lastRenderedPageBreak/>
              <w:t xml:space="preserve">Упражнения на развитие </w:t>
            </w:r>
            <w:r w:rsidRPr="00F41234">
              <w:rPr>
                <w:rFonts w:ascii="Times New Roman" w:hAnsi="Times New Roman"/>
                <w:sz w:val="24"/>
                <w:szCs w:val="24"/>
              </w:rPr>
              <w:lastRenderedPageBreak/>
              <w:t>логической связи и мышления. Компьютерные игры.</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lastRenderedPageBreak/>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lastRenderedPageBreak/>
              <w:t>10.</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Явления природы.</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Ассоциативные цепочки. Разгадывание загадок. Упражнения на развитие внимания. Творческая работа: продолжи песенку.</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11.</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Животный мир.</w:t>
            </w:r>
          </w:p>
        </w:tc>
        <w:tc>
          <w:tcPr>
            <w:tcW w:w="4168" w:type="dxa"/>
          </w:tcPr>
          <w:p w:rsidR="007105C3" w:rsidRPr="00F41234" w:rsidRDefault="007105C3" w:rsidP="00587B31">
            <w:pPr>
              <w:pStyle w:val="a9"/>
              <w:jc w:val="both"/>
              <w:rPr>
                <w:rFonts w:ascii="Times New Roman" w:hAnsi="Times New Roman"/>
                <w:sz w:val="24"/>
                <w:szCs w:val="24"/>
              </w:rPr>
            </w:pPr>
            <w:proofErr w:type="gramStart"/>
            <w:r w:rsidRPr="00F41234">
              <w:rPr>
                <w:rFonts w:ascii="Times New Roman" w:hAnsi="Times New Roman"/>
                <w:sz w:val="24"/>
                <w:szCs w:val="24"/>
              </w:rPr>
              <w:t>Назови</w:t>
            </w:r>
            <w:proofErr w:type="gramEnd"/>
            <w:r w:rsidRPr="00F41234">
              <w:rPr>
                <w:rFonts w:ascii="Times New Roman" w:hAnsi="Times New Roman"/>
                <w:sz w:val="24"/>
                <w:szCs w:val="24"/>
              </w:rPr>
              <w:t xml:space="preserve"> одним словом группу предметов. Раздели по признаку. Кто где живет. Практическая работа: составь цепочку слов, чтобы последняя буква предыдущего слова являлась первой последующего.</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12.</w:t>
            </w:r>
          </w:p>
        </w:tc>
        <w:tc>
          <w:tcPr>
            <w:tcW w:w="2030" w:type="dxa"/>
          </w:tcPr>
          <w:p w:rsidR="007105C3" w:rsidRPr="00F41234" w:rsidRDefault="00577426" w:rsidP="00587B31">
            <w:pPr>
              <w:pStyle w:val="a9"/>
              <w:jc w:val="both"/>
              <w:rPr>
                <w:rFonts w:ascii="Times New Roman" w:hAnsi="Times New Roman"/>
                <w:sz w:val="24"/>
                <w:szCs w:val="24"/>
              </w:rPr>
            </w:pPr>
            <w:r>
              <w:rPr>
                <w:rFonts w:ascii="Times New Roman" w:hAnsi="Times New Roman"/>
                <w:sz w:val="24"/>
                <w:szCs w:val="24"/>
              </w:rPr>
              <w:t>Викторина о животных</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развитие логического мышления. Слуховая зарядка. Творческая работа: разгадывание загадок.</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13.</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Птицы.</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Ассоциативная связь. Развитие образного мышления, творческих способностей. Творческая работа: лепка птиц.</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14.</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Урок творчества.</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Проектная работа: составление игр.</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15.</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Человек и его дело.</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Развивать речь, умение высказывать и обосновывать свои рассуждения. Произведения о профессиях. Найдите связь между словами.</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16.</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Семья.</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Решение простых логических задач. Разложи картинки по порядку и составь рассказ. Развитие творческих способностей. Проектная работа совместно с родителями: моя семья</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17.</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Мир предметов и вещей.</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Развитие речи. Подбери подходящие по смыслу слова. Назови предметы, которые обладают определенными свойствами.</w:t>
            </w:r>
          </w:p>
          <w:p w:rsidR="007105C3" w:rsidRPr="00841513" w:rsidRDefault="007105C3" w:rsidP="00587B31">
            <w:pPr>
              <w:pStyle w:val="a9"/>
              <w:jc w:val="both"/>
              <w:rPr>
                <w:rFonts w:ascii="Times New Roman" w:hAnsi="Times New Roman"/>
                <w:b/>
                <w:color w:val="1F497D"/>
                <w:sz w:val="24"/>
                <w:szCs w:val="24"/>
              </w:rPr>
            </w:pP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18.</w:t>
            </w:r>
          </w:p>
        </w:tc>
        <w:tc>
          <w:tcPr>
            <w:tcW w:w="2030" w:type="dxa"/>
          </w:tcPr>
          <w:p w:rsidR="007105C3" w:rsidRPr="00F41234" w:rsidRDefault="004C4CAA" w:rsidP="00587B31">
            <w:pPr>
              <w:pStyle w:val="a9"/>
              <w:jc w:val="both"/>
              <w:rPr>
                <w:rFonts w:ascii="Times New Roman" w:hAnsi="Times New Roman"/>
                <w:sz w:val="24"/>
                <w:szCs w:val="24"/>
              </w:rPr>
            </w:pPr>
            <w:r>
              <w:rPr>
                <w:rFonts w:ascii="Times New Roman" w:hAnsi="Times New Roman"/>
                <w:sz w:val="24"/>
                <w:szCs w:val="24"/>
              </w:rPr>
              <w:t>Участие в научно-практической конференции</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Применение знаний </w:t>
            </w:r>
            <w:r w:rsidR="004C4CAA">
              <w:rPr>
                <w:rFonts w:ascii="Times New Roman" w:hAnsi="Times New Roman"/>
                <w:sz w:val="24"/>
                <w:szCs w:val="24"/>
              </w:rPr>
              <w:t xml:space="preserve"> на практике</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19.</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Вещи вокруг нас.</w:t>
            </w:r>
          </w:p>
        </w:tc>
        <w:tc>
          <w:tcPr>
            <w:tcW w:w="4168" w:type="dxa"/>
          </w:tcPr>
          <w:p w:rsidR="007105C3" w:rsidRPr="00F41234" w:rsidRDefault="007105C3" w:rsidP="00587B31">
            <w:pPr>
              <w:pStyle w:val="a9"/>
              <w:jc w:val="both"/>
              <w:rPr>
                <w:rFonts w:ascii="Times New Roman" w:hAnsi="Times New Roman"/>
                <w:sz w:val="24"/>
                <w:szCs w:val="24"/>
              </w:rPr>
            </w:pPr>
            <w:proofErr w:type="gramStart"/>
            <w:r w:rsidRPr="00F41234">
              <w:rPr>
                <w:rFonts w:ascii="Times New Roman" w:hAnsi="Times New Roman"/>
                <w:sz w:val="24"/>
                <w:szCs w:val="24"/>
              </w:rPr>
              <w:t>Назови</w:t>
            </w:r>
            <w:proofErr w:type="gramEnd"/>
            <w:r w:rsidRPr="00F41234">
              <w:rPr>
                <w:rFonts w:ascii="Times New Roman" w:hAnsi="Times New Roman"/>
                <w:sz w:val="24"/>
                <w:szCs w:val="24"/>
              </w:rPr>
              <w:t xml:space="preserve"> одним словом. Предмет из предмета, путем удаления составной части. Практическая работа: ассоциации.</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20</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Конкурс эрудитов.</w:t>
            </w:r>
          </w:p>
        </w:tc>
        <w:tc>
          <w:tcPr>
            <w:tcW w:w="4168" w:type="dxa"/>
          </w:tcPr>
          <w:p w:rsidR="007105C3" w:rsidRPr="00F41234" w:rsidRDefault="007105C3" w:rsidP="00587B31">
            <w:pPr>
              <w:pStyle w:val="a9"/>
              <w:jc w:val="both"/>
              <w:rPr>
                <w:rFonts w:ascii="Times New Roman" w:hAnsi="Times New Roman"/>
                <w:sz w:val="24"/>
                <w:szCs w:val="24"/>
              </w:rPr>
            </w:pP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lastRenderedPageBreak/>
              <w:t>21.</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Игра. Спорт.</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Кто есть кто? Подбери пару. Практическая работа: разучивание новых игр.</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22.</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Транспорт.</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По какому признаку объединили? Развитие образного мышления: на что похож предмет? Творческая работа: продолжи рифму.</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23.</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Родной край.</w:t>
            </w:r>
          </w:p>
        </w:tc>
        <w:tc>
          <w:tcPr>
            <w:tcW w:w="4168" w:type="dxa"/>
          </w:tcPr>
          <w:p w:rsidR="007105C3" w:rsidRPr="00F41234" w:rsidRDefault="007105C3" w:rsidP="00587B31">
            <w:pPr>
              <w:pStyle w:val="a9"/>
              <w:jc w:val="both"/>
              <w:rPr>
                <w:rFonts w:ascii="Times New Roman" w:hAnsi="Times New Roman"/>
                <w:sz w:val="24"/>
                <w:szCs w:val="24"/>
              </w:rPr>
            </w:pPr>
            <w:proofErr w:type="gramStart"/>
            <w:r w:rsidRPr="00F41234">
              <w:rPr>
                <w:rFonts w:ascii="Times New Roman" w:hAnsi="Times New Roman"/>
                <w:sz w:val="24"/>
                <w:szCs w:val="24"/>
              </w:rPr>
              <w:t>Формирование умственных действий: анализ, обобщение и др. Исследовательская работа: произведения о Родине, рисунки, фотографии, эссе.</w:t>
            </w:r>
            <w:proofErr w:type="gramEnd"/>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24.</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Урок творчества.</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Составление разных лабиринтов.</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25.</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Человек и его поступки.</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Развитие речи. Скажи наоборот. Решение логических задач.</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26.</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Разноцветный мир.</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Знакомство с цветами: </w:t>
            </w:r>
            <w:proofErr w:type="gramStart"/>
            <w:r w:rsidRPr="00F41234">
              <w:rPr>
                <w:rFonts w:ascii="Times New Roman" w:hAnsi="Times New Roman"/>
                <w:sz w:val="24"/>
                <w:szCs w:val="24"/>
              </w:rPr>
              <w:t>вишневый</w:t>
            </w:r>
            <w:proofErr w:type="gramEnd"/>
            <w:r w:rsidRPr="00F41234">
              <w:rPr>
                <w:rFonts w:ascii="Times New Roman" w:hAnsi="Times New Roman"/>
                <w:sz w:val="24"/>
                <w:szCs w:val="24"/>
              </w:rPr>
              <w:t>, салатный, ореховый, васильковый и др. творческая работа: волшебные кляксы.</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27.</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Ориентировка во времени.</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Развитие временного мышления. </w:t>
            </w:r>
            <w:proofErr w:type="gramStart"/>
            <w:r w:rsidRPr="00F41234">
              <w:rPr>
                <w:rFonts w:ascii="Times New Roman" w:hAnsi="Times New Roman"/>
                <w:sz w:val="24"/>
                <w:szCs w:val="24"/>
              </w:rPr>
              <w:t>Назови</w:t>
            </w:r>
            <w:proofErr w:type="gramEnd"/>
            <w:r w:rsidRPr="00F41234">
              <w:rPr>
                <w:rFonts w:ascii="Times New Roman" w:hAnsi="Times New Roman"/>
                <w:sz w:val="24"/>
                <w:szCs w:val="24"/>
              </w:rPr>
              <w:t xml:space="preserve"> одним словом. Практическая работа: решение ребусов, логических задач.</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28.</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Форма. Направления.</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Развитие мышления. Раздели квадрат на равные части разными способами. Назови противоположные по смыслу слова.  Развитие образного мышления. На что похоже.</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29.</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Количество и счет. Величина.</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Развитие внимания и памяти. Математические задачки. Компьютерные игры.</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30.</w:t>
            </w:r>
          </w:p>
        </w:tc>
        <w:tc>
          <w:tcPr>
            <w:tcW w:w="2030" w:type="dxa"/>
          </w:tcPr>
          <w:p w:rsidR="007105C3" w:rsidRPr="00F41234" w:rsidRDefault="007105C3" w:rsidP="00587B31">
            <w:pPr>
              <w:pStyle w:val="a9"/>
              <w:jc w:val="both"/>
              <w:rPr>
                <w:rFonts w:ascii="Times New Roman" w:hAnsi="Times New Roman"/>
                <w:sz w:val="24"/>
                <w:szCs w:val="24"/>
              </w:rPr>
            </w:pPr>
            <w:proofErr w:type="gramStart"/>
            <w:r w:rsidRPr="00F41234">
              <w:rPr>
                <w:rFonts w:ascii="Times New Roman" w:hAnsi="Times New Roman"/>
                <w:sz w:val="24"/>
                <w:szCs w:val="24"/>
              </w:rPr>
              <w:t>Ото</w:t>
            </w:r>
            <w:proofErr w:type="gramEnd"/>
            <w:r w:rsidRPr="00F41234">
              <w:rPr>
                <w:rFonts w:ascii="Times New Roman" w:hAnsi="Times New Roman"/>
                <w:sz w:val="24"/>
                <w:szCs w:val="24"/>
              </w:rPr>
              <w:t xml:space="preserve"> всюду обо всем.</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Практическая работа: решение проблемных ситуаций. Отвечай быстро.</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31.</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Буквы.</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Развитие координации внимания. Слова туда и обратно. Волшебные буквы. Творческая работа: придумать ребус.</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32.</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Школа.</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Продолжи закономерность. Расшифруй.</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33.</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Логические задачи.</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Решение логических задач.</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9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34.</w:t>
            </w:r>
          </w:p>
        </w:tc>
        <w:tc>
          <w:tcPr>
            <w:tcW w:w="2030"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Итоговое занятие. Тест достижений.</w:t>
            </w:r>
          </w:p>
        </w:tc>
        <w:tc>
          <w:tcPr>
            <w:tcW w:w="4168"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Подвести итоги кружка. Чему научились? Что умеем? Что понравилось? и.т.д.</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r>
    </w:tbl>
    <w:p w:rsidR="007105C3" w:rsidRPr="00F41234" w:rsidRDefault="007105C3" w:rsidP="007105C3">
      <w:pPr>
        <w:pStyle w:val="a9"/>
        <w:jc w:val="both"/>
        <w:rPr>
          <w:rFonts w:ascii="Times New Roman" w:hAnsi="Times New Roman"/>
          <w:b/>
          <w:sz w:val="24"/>
          <w:szCs w:val="24"/>
        </w:rPr>
      </w:pPr>
    </w:p>
    <w:p w:rsidR="007105C3" w:rsidRDefault="007105C3" w:rsidP="007105C3">
      <w:pPr>
        <w:pStyle w:val="a9"/>
        <w:jc w:val="both"/>
        <w:rPr>
          <w:rFonts w:ascii="Times New Roman" w:hAnsi="Times New Roman"/>
          <w:b/>
          <w:color w:val="FF0000"/>
          <w:sz w:val="24"/>
          <w:szCs w:val="24"/>
        </w:rPr>
      </w:pPr>
    </w:p>
    <w:p w:rsidR="007105C3" w:rsidRDefault="007105C3" w:rsidP="007105C3">
      <w:pPr>
        <w:pStyle w:val="a9"/>
        <w:jc w:val="both"/>
        <w:rPr>
          <w:rFonts w:ascii="Times New Roman" w:hAnsi="Times New Roman"/>
          <w:b/>
          <w:color w:val="FF0000"/>
          <w:sz w:val="24"/>
          <w:szCs w:val="24"/>
        </w:rPr>
      </w:pPr>
    </w:p>
    <w:p w:rsidR="007105C3" w:rsidRPr="0071562C" w:rsidRDefault="00DE7F77" w:rsidP="007105C3">
      <w:pPr>
        <w:pStyle w:val="a9"/>
        <w:jc w:val="both"/>
        <w:rPr>
          <w:rFonts w:ascii="Times New Roman" w:hAnsi="Times New Roman"/>
          <w:b/>
          <w:sz w:val="24"/>
          <w:szCs w:val="24"/>
        </w:rPr>
      </w:pPr>
      <w:r>
        <w:rPr>
          <w:rFonts w:ascii="Times New Roman" w:hAnsi="Times New Roman"/>
          <w:b/>
          <w:sz w:val="24"/>
          <w:szCs w:val="24"/>
        </w:rPr>
        <w:t>3</w:t>
      </w:r>
      <w:r w:rsidR="007105C3" w:rsidRPr="0071562C">
        <w:rPr>
          <w:rFonts w:ascii="Times New Roman" w:hAnsi="Times New Roman"/>
          <w:b/>
          <w:sz w:val="24"/>
          <w:szCs w:val="24"/>
        </w:rPr>
        <w:t xml:space="preserve"> класс</w:t>
      </w:r>
    </w:p>
    <w:p w:rsidR="007105C3" w:rsidRPr="00F41234" w:rsidRDefault="007105C3" w:rsidP="007105C3">
      <w:pPr>
        <w:pStyle w:val="a9"/>
        <w:jc w:val="both"/>
        <w:rPr>
          <w:rFonts w:ascii="Times New Roman" w:hAnsi="Times New Roman"/>
          <w:sz w:val="24"/>
          <w:szCs w:val="24"/>
        </w:rPr>
      </w:pPr>
      <w:r w:rsidRPr="00F41234">
        <w:rPr>
          <w:rFonts w:ascii="Times New Roman" w:hAnsi="Times New Roman"/>
          <w:b/>
          <w:i/>
          <w:sz w:val="24"/>
          <w:szCs w:val="24"/>
        </w:rPr>
        <w:lastRenderedPageBreak/>
        <w:t xml:space="preserve">Требования к личностным, </w:t>
      </w:r>
      <w:proofErr w:type="spellStart"/>
      <w:r w:rsidRPr="00F41234">
        <w:rPr>
          <w:rFonts w:ascii="Times New Roman" w:hAnsi="Times New Roman"/>
          <w:b/>
          <w:i/>
          <w:sz w:val="24"/>
          <w:szCs w:val="24"/>
        </w:rPr>
        <w:t>метапредметным</w:t>
      </w:r>
      <w:proofErr w:type="spellEnd"/>
      <w:r w:rsidRPr="00F41234">
        <w:rPr>
          <w:rFonts w:ascii="Times New Roman" w:hAnsi="Times New Roman"/>
          <w:b/>
          <w:i/>
          <w:sz w:val="24"/>
          <w:szCs w:val="24"/>
        </w:rPr>
        <w:t xml:space="preserve"> и предметным результатам </w:t>
      </w:r>
      <w:r w:rsidRPr="00F41234">
        <w:rPr>
          <w:rFonts w:ascii="Times New Roman" w:hAnsi="Times New Roman"/>
          <w:sz w:val="24"/>
          <w:szCs w:val="24"/>
        </w:rPr>
        <w:t>освоения программы  «Размышляем, играем, творим»</w:t>
      </w:r>
    </w:p>
    <w:p w:rsidR="007105C3" w:rsidRPr="00F41234" w:rsidRDefault="007105C3" w:rsidP="007105C3">
      <w:pPr>
        <w:spacing w:after="0"/>
        <w:jc w:val="both"/>
        <w:rPr>
          <w:rFonts w:ascii="Times New Roman" w:hAnsi="Times New Roman"/>
          <w:sz w:val="24"/>
          <w:szCs w:val="24"/>
        </w:rPr>
      </w:pPr>
      <w:r w:rsidRPr="00F41234">
        <w:rPr>
          <w:rFonts w:ascii="Times New Roman" w:hAnsi="Times New Roman"/>
          <w:sz w:val="24"/>
          <w:szCs w:val="24"/>
        </w:rPr>
        <w:t xml:space="preserve">     В результате изучения данной программы  </w:t>
      </w:r>
      <w:r w:rsidR="00DE7F77">
        <w:rPr>
          <w:rFonts w:ascii="Times New Roman" w:hAnsi="Times New Roman"/>
          <w:b/>
          <w:sz w:val="24"/>
          <w:szCs w:val="24"/>
        </w:rPr>
        <w:t xml:space="preserve">в 3 </w:t>
      </w:r>
      <w:r w:rsidRPr="00F41234">
        <w:rPr>
          <w:rFonts w:ascii="Times New Roman" w:hAnsi="Times New Roman"/>
          <w:b/>
          <w:sz w:val="24"/>
          <w:szCs w:val="24"/>
        </w:rPr>
        <w:t>классе</w:t>
      </w:r>
      <w:r w:rsidRPr="00F41234">
        <w:rPr>
          <w:rFonts w:ascii="Times New Roman" w:hAnsi="Times New Roman"/>
          <w:sz w:val="24"/>
          <w:szCs w:val="24"/>
        </w:rPr>
        <w:t xml:space="preserve"> обучающиеся получат возможность формирования</w:t>
      </w:r>
    </w:p>
    <w:p w:rsidR="007105C3" w:rsidRPr="00F41234" w:rsidRDefault="007105C3" w:rsidP="007105C3">
      <w:pPr>
        <w:spacing w:after="0"/>
        <w:jc w:val="both"/>
        <w:rPr>
          <w:rFonts w:ascii="Times New Roman" w:hAnsi="Times New Roman"/>
          <w:b/>
          <w:i/>
          <w:sz w:val="24"/>
          <w:szCs w:val="24"/>
        </w:rPr>
      </w:pPr>
      <w:r w:rsidRPr="00F41234">
        <w:rPr>
          <w:rFonts w:ascii="Times New Roman" w:hAnsi="Times New Roman"/>
          <w:b/>
          <w:i/>
          <w:sz w:val="24"/>
          <w:szCs w:val="24"/>
        </w:rPr>
        <w:t>Личностных результатов:</w:t>
      </w:r>
    </w:p>
    <w:p w:rsidR="007105C3" w:rsidRPr="00F41234" w:rsidRDefault="007105C3" w:rsidP="007105C3">
      <w:pPr>
        <w:numPr>
          <w:ilvl w:val="0"/>
          <w:numId w:val="32"/>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уметь выбирать целевые и смысловые установки для своих действий и поступков;</w:t>
      </w:r>
    </w:p>
    <w:p w:rsidR="007105C3" w:rsidRPr="00F41234" w:rsidRDefault="007105C3" w:rsidP="007105C3">
      <w:pPr>
        <w:numPr>
          <w:ilvl w:val="0"/>
          <w:numId w:val="32"/>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сотрудничать с учителем и сверстниками в разных ситуациях.</w:t>
      </w:r>
    </w:p>
    <w:p w:rsidR="007105C3" w:rsidRPr="00F41234" w:rsidRDefault="007105C3" w:rsidP="007105C3">
      <w:pPr>
        <w:spacing w:after="0"/>
        <w:jc w:val="both"/>
        <w:rPr>
          <w:rFonts w:ascii="Times New Roman" w:hAnsi="Times New Roman"/>
          <w:sz w:val="24"/>
          <w:szCs w:val="24"/>
        </w:rPr>
      </w:pPr>
      <w:proofErr w:type="spellStart"/>
      <w:r w:rsidRPr="00F41234">
        <w:rPr>
          <w:rFonts w:ascii="Times New Roman" w:hAnsi="Times New Roman"/>
          <w:b/>
          <w:i/>
          <w:sz w:val="24"/>
          <w:szCs w:val="24"/>
        </w:rPr>
        <w:t>Метапредметными</w:t>
      </w:r>
      <w:proofErr w:type="spellEnd"/>
      <w:r w:rsidRPr="00F41234">
        <w:rPr>
          <w:rFonts w:ascii="Times New Roman" w:hAnsi="Times New Roman"/>
          <w:b/>
          <w:i/>
          <w:sz w:val="24"/>
          <w:szCs w:val="24"/>
        </w:rPr>
        <w:t xml:space="preserve"> результатами</w:t>
      </w:r>
      <w:r w:rsidRPr="00F41234">
        <w:rPr>
          <w:rFonts w:ascii="Times New Roman" w:hAnsi="Times New Roman"/>
          <w:sz w:val="24"/>
          <w:szCs w:val="24"/>
        </w:rPr>
        <w:t xml:space="preserve"> в третьем классе являются формирование </w:t>
      </w:r>
      <w:proofErr w:type="gramStart"/>
      <w:r w:rsidRPr="00F41234">
        <w:rPr>
          <w:rFonts w:ascii="Times New Roman" w:hAnsi="Times New Roman"/>
          <w:sz w:val="24"/>
          <w:szCs w:val="24"/>
        </w:rPr>
        <w:t>следующих</w:t>
      </w:r>
      <w:proofErr w:type="gramEnd"/>
      <w:r w:rsidRPr="00F41234">
        <w:rPr>
          <w:rFonts w:ascii="Times New Roman" w:hAnsi="Times New Roman"/>
          <w:sz w:val="24"/>
          <w:szCs w:val="24"/>
        </w:rPr>
        <w:t xml:space="preserve"> УДД:</w:t>
      </w:r>
    </w:p>
    <w:p w:rsidR="007105C3" w:rsidRPr="00F41234" w:rsidRDefault="007105C3" w:rsidP="007105C3">
      <w:pPr>
        <w:spacing w:after="0"/>
        <w:jc w:val="both"/>
        <w:rPr>
          <w:rFonts w:ascii="Times New Roman" w:hAnsi="Times New Roman"/>
          <w:i/>
          <w:sz w:val="24"/>
          <w:szCs w:val="24"/>
        </w:rPr>
      </w:pPr>
      <w:r w:rsidRPr="00F41234">
        <w:rPr>
          <w:rFonts w:ascii="Times New Roman" w:hAnsi="Times New Roman"/>
          <w:i/>
          <w:sz w:val="24"/>
          <w:szCs w:val="24"/>
        </w:rPr>
        <w:t>Регулятивные УДД:</w:t>
      </w:r>
    </w:p>
    <w:p w:rsidR="007105C3" w:rsidRPr="00F41234" w:rsidRDefault="007105C3" w:rsidP="007105C3">
      <w:pPr>
        <w:numPr>
          <w:ilvl w:val="0"/>
          <w:numId w:val="34"/>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формировать умение понимать причины успеха/неуспеха учебной деятельности;</w:t>
      </w:r>
    </w:p>
    <w:p w:rsidR="007105C3" w:rsidRPr="00F41234" w:rsidRDefault="007105C3" w:rsidP="007105C3">
      <w:pPr>
        <w:numPr>
          <w:ilvl w:val="0"/>
          <w:numId w:val="34"/>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формировать умение планировать и контролировать учебные действия в соответствии с поставленной задачей;</w:t>
      </w:r>
    </w:p>
    <w:p w:rsidR="007105C3" w:rsidRPr="00F41234" w:rsidRDefault="007105C3" w:rsidP="007105C3">
      <w:pPr>
        <w:numPr>
          <w:ilvl w:val="0"/>
          <w:numId w:val="34"/>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осваивать начальные формы рефлексии.</w:t>
      </w:r>
    </w:p>
    <w:p w:rsidR="007105C3" w:rsidRPr="00F41234" w:rsidRDefault="007105C3" w:rsidP="007105C3">
      <w:pPr>
        <w:spacing w:after="0"/>
        <w:jc w:val="both"/>
        <w:rPr>
          <w:rFonts w:ascii="Times New Roman" w:hAnsi="Times New Roman"/>
          <w:i/>
          <w:sz w:val="24"/>
          <w:szCs w:val="24"/>
        </w:rPr>
      </w:pPr>
      <w:r w:rsidRPr="00F41234">
        <w:rPr>
          <w:rFonts w:ascii="Times New Roman" w:hAnsi="Times New Roman"/>
          <w:i/>
          <w:sz w:val="24"/>
          <w:szCs w:val="24"/>
        </w:rPr>
        <w:t>Познавательные УДД:</w:t>
      </w:r>
    </w:p>
    <w:p w:rsidR="007105C3" w:rsidRPr="00F41234" w:rsidRDefault="007105C3" w:rsidP="007105C3">
      <w:pPr>
        <w:numPr>
          <w:ilvl w:val="0"/>
          <w:numId w:val="33"/>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овладевать современными средствами массовой информации: сбор, преобразование, сохранение информации;</w:t>
      </w:r>
    </w:p>
    <w:p w:rsidR="007105C3" w:rsidRPr="00F41234" w:rsidRDefault="007105C3" w:rsidP="007105C3">
      <w:pPr>
        <w:numPr>
          <w:ilvl w:val="0"/>
          <w:numId w:val="33"/>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соблюдать нормы этики и этикета;</w:t>
      </w:r>
    </w:p>
    <w:p w:rsidR="007105C3" w:rsidRPr="00F41234" w:rsidRDefault="007105C3" w:rsidP="007105C3">
      <w:pPr>
        <w:numPr>
          <w:ilvl w:val="0"/>
          <w:numId w:val="33"/>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овладевать логическими действиями анализа, синтеза, классификации по родовидовым признакам; устанавливать причинно-следственные связи.</w:t>
      </w:r>
    </w:p>
    <w:p w:rsidR="007105C3" w:rsidRPr="00F41234" w:rsidRDefault="007105C3" w:rsidP="007105C3">
      <w:pPr>
        <w:spacing w:after="0"/>
        <w:jc w:val="both"/>
        <w:rPr>
          <w:rFonts w:ascii="Times New Roman" w:hAnsi="Times New Roman"/>
          <w:i/>
          <w:sz w:val="24"/>
          <w:szCs w:val="24"/>
        </w:rPr>
      </w:pPr>
      <w:r w:rsidRPr="00F41234">
        <w:rPr>
          <w:rFonts w:ascii="Times New Roman" w:hAnsi="Times New Roman"/>
          <w:i/>
          <w:sz w:val="24"/>
          <w:szCs w:val="24"/>
        </w:rPr>
        <w:t>Коммуникативные УДД:</w:t>
      </w:r>
    </w:p>
    <w:p w:rsidR="007105C3" w:rsidRPr="00F41234" w:rsidRDefault="007105C3" w:rsidP="007105C3">
      <w:pPr>
        <w:numPr>
          <w:ilvl w:val="0"/>
          <w:numId w:val="31"/>
        </w:numPr>
        <w:suppressAutoHyphens/>
        <w:spacing w:after="0" w:line="240" w:lineRule="auto"/>
        <w:jc w:val="both"/>
        <w:rPr>
          <w:rFonts w:ascii="Times New Roman" w:hAnsi="Times New Roman"/>
          <w:i/>
          <w:sz w:val="24"/>
          <w:szCs w:val="24"/>
        </w:rPr>
      </w:pPr>
      <w:r w:rsidRPr="00F41234">
        <w:rPr>
          <w:rFonts w:ascii="Times New Roman" w:hAnsi="Times New Roman"/>
          <w:sz w:val="24"/>
          <w:szCs w:val="24"/>
        </w:rPr>
        <w:t>учиться выполнять различные роли в группе (лидера,</w:t>
      </w:r>
      <w:r w:rsidRPr="00F41234">
        <w:rPr>
          <w:rFonts w:ascii="Times New Roman" w:hAnsi="Times New Roman"/>
          <w:i/>
          <w:sz w:val="24"/>
          <w:szCs w:val="24"/>
        </w:rPr>
        <w:t xml:space="preserve"> исполнителя, критика);</w:t>
      </w:r>
    </w:p>
    <w:p w:rsidR="007105C3" w:rsidRPr="00F41234" w:rsidRDefault="007105C3" w:rsidP="007105C3">
      <w:pPr>
        <w:numPr>
          <w:ilvl w:val="0"/>
          <w:numId w:val="31"/>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аргументировать, доказывать;</w:t>
      </w:r>
    </w:p>
    <w:p w:rsidR="007105C3" w:rsidRPr="00F41234" w:rsidRDefault="007105C3" w:rsidP="007105C3">
      <w:pPr>
        <w:numPr>
          <w:ilvl w:val="0"/>
          <w:numId w:val="31"/>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вести дискуссию.</w:t>
      </w:r>
    </w:p>
    <w:p w:rsidR="007105C3" w:rsidRPr="00F41234" w:rsidRDefault="007105C3" w:rsidP="007105C3">
      <w:pPr>
        <w:spacing w:after="0"/>
        <w:jc w:val="center"/>
        <w:rPr>
          <w:rFonts w:ascii="Times New Roman" w:hAnsi="Times New Roman"/>
          <w:b/>
          <w:sz w:val="24"/>
          <w:szCs w:val="24"/>
        </w:rPr>
      </w:pPr>
      <w:r w:rsidRPr="00F41234">
        <w:rPr>
          <w:rFonts w:ascii="Times New Roman" w:hAnsi="Times New Roman"/>
          <w:b/>
          <w:i/>
          <w:sz w:val="24"/>
          <w:szCs w:val="24"/>
        </w:rPr>
        <w:t xml:space="preserve">Предметными результатами </w:t>
      </w:r>
      <w:r w:rsidRPr="00F41234">
        <w:rPr>
          <w:rFonts w:ascii="Times New Roman" w:hAnsi="Times New Roman"/>
          <w:sz w:val="24"/>
          <w:szCs w:val="24"/>
        </w:rPr>
        <w:t>являются формирование следующих умений</w:t>
      </w:r>
      <w:r w:rsidRPr="00F41234">
        <w:rPr>
          <w:rFonts w:ascii="Times New Roman" w:hAnsi="Times New Roman"/>
          <w:b/>
          <w:sz w:val="24"/>
          <w:szCs w:val="24"/>
        </w:rPr>
        <w:t>:</w:t>
      </w:r>
    </w:p>
    <w:p w:rsidR="007105C3" w:rsidRPr="00F41234" w:rsidRDefault="007105C3" w:rsidP="007105C3">
      <w:pPr>
        <w:numPr>
          <w:ilvl w:val="0"/>
          <w:numId w:val="30"/>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выделять свойства предметов;</w:t>
      </w:r>
    </w:p>
    <w:p w:rsidR="007105C3" w:rsidRPr="00F41234" w:rsidRDefault="007105C3" w:rsidP="007105C3">
      <w:pPr>
        <w:numPr>
          <w:ilvl w:val="0"/>
          <w:numId w:val="30"/>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обобщать по некоторому признаку, находить закономерность;</w:t>
      </w:r>
    </w:p>
    <w:p w:rsidR="007105C3" w:rsidRPr="00F41234" w:rsidRDefault="007105C3" w:rsidP="007105C3">
      <w:pPr>
        <w:numPr>
          <w:ilvl w:val="0"/>
          <w:numId w:val="30"/>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сопоставлять части и целое для предметов и действий;</w:t>
      </w:r>
    </w:p>
    <w:p w:rsidR="007105C3" w:rsidRPr="00F41234" w:rsidRDefault="007105C3" w:rsidP="007105C3">
      <w:pPr>
        <w:numPr>
          <w:ilvl w:val="0"/>
          <w:numId w:val="30"/>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описывать простой порядок действий для достижения заданной цели;</w:t>
      </w:r>
    </w:p>
    <w:p w:rsidR="007105C3" w:rsidRPr="00F41234" w:rsidRDefault="007105C3" w:rsidP="007105C3">
      <w:pPr>
        <w:numPr>
          <w:ilvl w:val="0"/>
          <w:numId w:val="30"/>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приводить примеры истинных и ложных высказываний;</w:t>
      </w:r>
    </w:p>
    <w:p w:rsidR="007105C3" w:rsidRPr="00F41234" w:rsidRDefault="007105C3" w:rsidP="007105C3">
      <w:pPr>
        <w:numPr>
          <w:ilvl w:val="0"/>
          <w:numId w:val="30"/>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приводить примеры отрицаний;</w:t>
      </w:r>
    </w:p>
    <w:p w:rsidR="007105C3" w:rsidRPr="00F41234" w:rsidRDefault="007105C3" w:rsidP="007105C3">
      <w:pPr>
        <w:numPr>
          <w:ilvl w:val="0"/>
          <w:numId w:val="30"/>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проводить аналогию между разными предметами;</w:t>
      </w:r>
    </w:p>
    <w:p w:rsidR="007105C3" w:rsidRPr="00F41234" w:rsidRDefault="007105C3" w:rsidP="007105C3">
      <w:pPr>
        <w:numPr>
          <w:ilvl w:val="0"/>
          <w:numId w:val="30"/>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выполнять логические упражнения на нахождение закономерностей, сопоставляя и аргументируя свой ответ;</w:t>
      </w:r>
    </w:p>
    <w:p w:rsidR="007105C3" w:rsidRPr="00A046CD" w:rsidRDefault="007105C3" w:rsidP="007105C3">
      <w:pPr>
        <w:numPr>
          <w:ilvl w:val="0"/>
          <w:numId w:val="30"/>
        </w:numPr>
        <w:suppressAutoHyphens/>
        <w:spacing w:after="0" w:line="240" w:lineRule="auto"/>
        <w:jc w:val="both"/>
        <w:rPr>
          <w:rFonts w:ascii="Times New Roman" w:hAnsi="Times New Roman"/>
          <w:b/>
          <w:i/>
          <w:sz w:val="24"/>
          <w:szCs w:val="24"/>
        </w:rPr>
      </w:pPr>
      <w:r w:rsidRPr="00F41234">
        <w:rPr>
          <w:rFonts w:ascii="Times New Roman" w:hAnsi="Times New Roman"/>
          <w:sz w:val="24"/>
          <w:szCs w:val="24"/>
        </w:rPr>
        <w:t>рассуждать и доказывать свою мысль и свое решение.</w:t>
      </w:r>
    </w:p>
    <w:p w:rsidR="007105C3" w:rsidRPr="00F41234" w:rsidRDefault="007105C3" w:rsidP="007105C3">
      <w:pPr>
        <w:pStyle w:val="a9"/>
        <w:jc w:val="center"/>
        <w:rPr>
          <w:rFonts w:ascii="Times New Roman" w:hAnsi="Times New Roman"/>
          <w:b/>
          <w:sz w:val="24"/>
          <w:szCs w:val="24"/>
        </w:rPr>
      </w:pPr>
      <w:r w:rsidRPr="00F41234">
        <w:rPr>
          <w:rFonts w:ascii="Times New Roman" w:hAnsi="Times New Roman"/>
          <w:b/>
          <w:sz w:val="24"/>
          <w:szCs w:val="24"/>
        </w:rPr>
        <w:t>Тематическое планирование.</w:t>
      </w:r>
    </w:p>
    <w:p w:rsidR="007105C3" w:rsidRPr="00F41234" w:rsidRDefault="007105C3" w:rsidP="007105C3">
      <w:pPr>
        <w:pStyle w:val="a9"/>
        <w:jc w:val="both"/>
        <w:rPr>
          <w:rFonts w:ascii="Times New Roman" w:hAnsi="Times New Roman"/>
          <w:sz w:val="24"/>
          <w:szCs w:val="24"/>
        </w:rPr>
      </w:pPr>
      <w:r w:rsidRPr="00F41234">
        <w:rPr>
          <w:rFonts w:ascii="Times New Roman" w:hAnsi="Times New Roman"/>
          <w:b/>
          <w:sz w:val="24"/>
          <w:szCs w:val="24"/>
        </w:rPr>
        <w:t xml:space="preserve">Цель: </w:t>
      </w:r>
      <w:r w:rsidRPr="00F41234">
        <w:rPr>
          <w:rFonts w:ascii="Times New Roman" w:hAnsi="Times New Roman"/>
          <w:sz w:val="24"/>
          <w:szCs w:val="24"/>
        </w:rPr>
        <w:t>Развивать абстрактное мышление</w:t>
      </w:r>
    </w:p>
    <w:p w:rsidR="007105C3" w:rsidRPr="00F41234" w:rsidRDefault="007105C3" w:rsidP="007105C3">
      <w:pPr>
        <w:pStyle w:val="a9"/>
        <w:jc w:val="both"/>
        <w:rPr>
          <w:rFonts w:ascii="Times New Roman" w:hAnsi="Times New Roman"/>
          <w:b/>
          <w:sz w:val="24"/>
          <w:szCs w:val="24"/>
        </w:rPr>
      </w:pPr>
      <w:r w:rsidRPr="00F41234">
        <w:rPr>
          <w:rFonts w:ascii="Times New Roman" w:hAnsi="Times New Roman"/>
          <w:b/>
          <w:sz w:val="24"/>
          <w:szCs w:val="24"/>
        </w:rPr>
        <w:t>Задачи:</w:t>
      </w:r>
    </w:p>
    <w:p w:rsidR="007105C3" w:rsidRPr="00F41234" w:rsidRDefault="007105C3" w:rsidP="007105C3">
      <w:pPr>
        <w:pStyle w:val="a9"/>
        <w:numPr>
          <w:ilvl w:val="0"/>
          <w:numId w:val="18"/>
        </w:numPr>
        <w:jc w:val="both"/>
        <w:rPr>
          <w:rFonts w:ascii="Times New Roman" w:hAnsi="Times New Roman"/>
          <w:sz w:val="24"/>
          <w:szCs w:val="24"/>
        </w:rPr>
      </w:pPr>
      <w:r w:rsidRPr="00F41234">
        <w:rPr>
          <w:rFonts w:ascii="Times New Roman" w:hAnsi="Times New Roman"/>
          <w:sz w:val="24"/>
          <w:szCs w:val="24"/>
        </w:rPr>
        <w:t>Способствовать развитию методов мышления: индукции и дедукции, обобщении и конкретизации, анализа и синтеза, классификации и систематизации, абстрагирования, аналогии;</w:t>
      </w:r>
    </w:p>
    <w:p w:rsidR="007105C3" w:rsidRPr="00F41234" w:rsidRDefault="007105C3" w:rsidP="007105C3">
      <w:pPr>
        <w:pStyle w:val="a9"/>
        <w:numPr>
          <w:ilvl w:val="0"/>
          <w:numId w:val="18"/>
        </w:numPr>
        <w:jc w:val="both"/>
        <w:rPr>
          <w:rFonts w:ascii="Times New Roman" w:hAnsi="Times New Roman"/>
          <w:sz w:val="24"/>
          <w:szCs w:val="24"/>
        </w:rPr>
      </w:pPr>
      <w:r w:rsidRPr="00F41234">
        <w:rPr>
          <w:rFonts w:ascii="Times New Roman" w:hAnsi="Times New Roman"/>
          <w:sz w:val="24"/>
          <w:szCs w:val="24"/>
        </w:rPr>
        <w:t>Развивать умение аргументировано обосновывать, отставать свои взгляды и убеждения;</w:t>
      </w:r>
    </w:p>
    <w:p w:rsidR="007105C3" w:rsidRPr="00F41234" w:rsidRDefault="007105C3" w:rsidP="007105C3">
      <w:pPr>
        <w:pStyle w:val="a9"/>
        <w:numPr>
          <w:ilvl w:val="0"/>
          <w:numId w:val="18"/>
        </w:numPr>
        <w:jc w:val="both"/>
        <w:rPr>
          <w:rFonts w:ascii="Times New Roman" w:hAnsi="Times New Roman"/>
          <w:sz w:val="24"/>
          <w:szCs w:val="24"/>
        </w:rPr>
      </w:pPr>
      <w:r w:rsidRPr="00F41234">
        <w:rPr>
          <w:rFonts w:ascii="Times New Roman" w:hAnsi="Times New Roman"/>
          <w:sz w:val="24"/>
          <w:szCs w:val="24"/>
        </w:rPr>
        <w:t>Развивать языковую культуру, адекватно понимать и выражать предлагаемую информацию.</w:t>
      </w:r>
    </w:p>
    <w:p w:rsidR="007105C3" w:rsidRPr="00F41234" w:rsidRDefault="007105C3" w:rsidP="007105C3">
      <w:pPr>
        <w:pStyle w:val="a9"/>
        <w:ind w:left="360"/>
        <w:jc w:val="both"/>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2107"/>
        <w:gridCol w:w="3671"/>
        <w:gridCol w:w="946"/>
        <w:gridCol w:w="1226"/>
        <w:gridCol w:w="1098"/>
      </w:tblGrid>
      <w:tr w:rsidR="007105C3" w:rsidRPr="00F41234" w:rsidTr="00587B31">
        <w:tc>
          <w:tcPr>
            <w:tcW w:w="563"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w:t>
            </w:r>
          </w:p>
        </w:tc>
        <w:tc>
          <w:tcPr>
            <w:tcW w:w="2107"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Перечень разделов и тем</w:t>
            </w:r>
          </w:p>
        </w:tc>
        <w:tc>
          <w:tcPr>
            <w:tcW w:w="4152"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Содержание </w:t>
            </w:r>
          </w:p>
        </w:tc>
        <w:tc>
          <w:tcPr>
            <w:tcW w:w="984"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Кол-во часов</w:t>
            </w:r>
          </w:p>
        </w:tc>
        <w:tc>
          <w:tcPr>
            <w:tcW w:w="1267" w:type="dxa"/>
          </w:tcPr>
          <w:p w:rsidR="007105C3" w:rsidRPr="00F41234" w:rsidRDefault="007105C3" w:rsidP="00587B31">
            <w:pPr>
              <w:pStyle w:val="a9"/>
              <w:jc w:val="center"/>
              <w:rPr>
                <w:rFonts w:ascii="Times New Roman" w:hAnsi="Times New Roman"/>
                <w:b/>
                <w:sz w:val="24"/>
                <w:szCs w:val="24"/>
              </w:rPr>
            </w:pPr>
            <w:proofErr w:type="spellStart"/>
            <w:r w:rsidRPr="00F41234">
              <w:rPr>
                <w:rFonts w:ascii="Times New Roman" w:hAnsi="Times New Roman"/>
                <w:b/>
                <w:sz w:val="24"/>
                <w:szCs w:val="24"/>
              </w:rPr>
              <w:t>Теорет-х</w:t>
            </w:r>
            <w:proofErr w:type="spellEnd"/>
          </w:p>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занятий </w:t>
            </w:r>
          </w:p>
        </w:tc>
        <w:tc>
          <w:tcPr>
            <w:tcW w:w="1099" w:type="dxa"/>
          </w:tcPr>
          <w:p w:rsidR="007105C3" w:rsidRPr="00F41234" w:rsidRDefault="007105C3" w:rsidP="00587B31">
            <w:pPr>
              <w:pStyle w:val="a9"/>
              <w:jc w:val="center"/>
              <w:rPr>
                <w:rFonts w:ascii="Times New Roman" w:hAnsi="Times New Roman"/>
                <w:b/>
                <w:sz w:val="24"/>
                <w:szCs w:val="24"/>
              </w:rPr>
            </w:pPr>
            <w:proofErr w:type="spellStart"/>
            <w:r w:rsidRPr="00F41234">
              <w:rPr>
                <w:rFonts w:ascii="Times New Roman" w:hAnsi="Times New Roman"/>
                <w:b/>
                <w:sz w:val="24"/>
                <w:szCs w:val="24"/>
              </w:rPr>
              <w:t>Прак-х</w:t>
            </w:r>
            <w:proofErr w:type="spellEnd"/>
          </w:p>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занятий </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w:t>
            </w:r>
          </w:p>
        </w:tc>
        <w:tc>
          <w:tcPr>
            <w:tcW w:w="2107" w:type="dxa"/>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 xml:space="preserve">Вводное занятие. </w:t>
            </w:r>
            <w:r w:rsidRPr="00F41234">
              <w:rPr>
                <w:rFonts w:ascii="Times New Roman" w:hAnsi="Times New Roman"/>
                <w:sz w:val="24"/>
                <w:szCs w:val="24"/>
              </w:rPr>
              <w:lastRenderedPageBreak/>
              <w:t>Тест способностей.</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lastRenderedPageBreak/>
              <w:t xml:space="preserve">Знакомство с программой, с </w:t>
            </w:r>
            <w:r w:rsidRPr="00F41234">
              <w:rPr>
                <w:rFonts w:ascii="Times New Roman" w:hAnsi="Times New Roman"/>
                <w:sz w:val="24"/>
                <w:szCs w:val="24"/>
              </w:rPr>
              <w:lastRenderedPageBreak/>
              <w:t>целями, с темами занятий. Интеллектуальные игры.</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lastRenderedPageBreak/>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lastRenderedPageBreak/>
              <w:t>2-5.</w:t>
            </w:r>
          </w:p>
        </w:tc>
        <w:tc>
          <w:tcPr>
            <w:tcW w:w="2107" w:type="dxa"/>
          </w:tcPr>
          <w:p w:rsidR="007105C3" w:rsidRPr="00F41234" w:rsidRDefault="00587B31" w:rsidP="00587B31">
            <w:pPr>
              <w:pStyle w:val="a9"/>
              <w:jc w:val="both"/>
              <w:rPr>
                <w:rFonts w:ascii="Times New Roman" w:hAnsi="Times New Roman"/>
                <w:sz w:val="24"/>
                <w:szCs w:val="24"/>
              </w:rPr>
            </w:pPr>
            <w:r>
              <w:rPr>
                <w:rFonts w:ascii="Times New Roman" w:hAnsi="Times New Roman"/>
                <w:sz w:val="24"/>
                <w:szCs w:val="24"/>
              </w:rPr>
              <w:t>Познаем играя</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Развивать умение последовательного рассуждения. </w:t>
            </w:r>
          </w:p>
          <w:p w:rsidR="007105C3" w:rsidRPr="00841513" w:rsidRDefault="007105C3" w:rsidP="00587B31">
            <w:pPr>
              <w:pStyle w:val="a9"/>
              <w:jc w:val="both"/>
              <w:rPr>
                <w:rFonts w:ascii="Times New Roman" w:hAnsi="Times New Roman"/>
                <w:b/>
                <w:color w:val="1F497D"/>
                <w:sz w:val="24"/>
                <w:szCs w:val="24"/>
              </w:rPr>
            </w:pP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4</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4</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6.</w:t>
            </w:r>
          </w:p>
        </w:tc>
        <w:tc>
          <w:tcPr>
            <w:tcW w:w="2107"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Командные игры</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Групповая работа с матрицами. Коллективное принятие решения.</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7-11.</w:t>
            </w:r>
          </w:p>
        </w:tc>
        <w:tc>
          <w:tcPr>
            <w:tcW w:w="2107"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Зрительно-пространственные тесты</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Графические матрицы: изобрази недостающий предмет.</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5</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5</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12.</w:t>
            </w:r>
          </w:p>
        </w:tc>
        <w:tc>
          <w:tcPr>
            <w:tcW w:w="2107" w:type="dxa"/>
          </w:tcPr>
          <w:p w:rsidR="007105C3" w:rsidRPr="00F41234" w:rsidRDefault="007105C3" w:rsidP="00577426">
            <w:pPr>
              <w:pStyle w:val="a9"/>
              <w:jc w:val="both"/>
              <w:rPr>
                <w:rFonts w:ascii="Times New Roman" w:hAnsi="Times New Roman"/>
                <w:sz w:val="24"/>
                <w:szCs w:val="24"/>
              </w:rPr>
            </w:pPr>
            <w:r w:rsidRPr="00F41234">
              <w:rPr>
                <w:rFonts w:ascii="Times New Roman" w:hAnsi="Times New Roman"/>
                <w:sz w:val="24"/>
                <w:szCs w:val="24"/>
              </w:rPr>
              <w:t>Участие в</w:t>
            </w:r>
            <w:r w:rsidR="00577426">
              <w:rPr>
                <w:rFonts w:ascii="Times New Roman" w:hAnsi="Times New Roman"/>
                <w:sz w:val="24"/>
                <w:szCs w:val="24"/>
              </w:rPr>
              <w:t xml:space="preserve"> научно-практической конференции</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Применение знаний по предмету русский язык.</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13-14.</w:t>
            </w:r>
          </w:p>
        </w:tc>
        <w:tc>
          <w:tcPr>
            <w:tcW w:w="2107"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Составление матриц</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Творческое задание. Каждый ребенок составляет собственную графическую матрицу. </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15-19.</w:t>
            </w:r>
          </w:p>
        </w:tc>
        <w:tc>
          <w:tcPr>
            <w:tcW w:w="2107"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Словесные тесты.</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Выделение и нахождение существенных признаков предметов. Компьютерные игры.</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5</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4</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20.</w:t>
            </w:r>
          </w:p>
        </w:tc>
        <w:tc>
          <w:tcPr>
            <w:tcW w:w="2107"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Цепочки.</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Творческая работа: составление цепочек вида: мел-доска-учитель-школа и т.д.</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21.</w:t>
            </w:r>
          </w:p>
        </w:tc>
        <w:tc>
          <w:tcPr>
            <w:tcW w:w="2107" w:type="dxa"/>
          </w:tcPr>
          <w:p w:rsidR="007105C3" w:rsidRPr="00F41234" w:rsidRDefault="004C4CAA" w:rsidP="00587B31">
            <w:pPr>
              <w:pStyle w:val="a9"/>
              <w:jc w:val="both"/>
              <w:rPr>
                <w:rFonts w:ascii="Times New Roman" w:hAnsi="Times New Roman"/>
                <w:sz w:val="24"/>
                <w:szCs w:val="24"/>
              </w:rPr>
            </w:pPr>
            <w:r>
              <w:rPr>
                <w:rFonts w:ascii="Times New Roman" w:hAnsi="Times New Roman"/>
                <w:sz w:val="24"/>
                <w:szCs w:val="24"/>
              </w:rPr>
              <w:t>Участие в научно-практической конференции</w:t>
            </w:r>
          </w:p>
        </w:tc>
        <w:tc>
          <w:tcPr>
            <w:tcW w:w="4152" w:type="dxa"/>
          </w:tcPr>
          <w:p w:rsidR="007105C3" w:rsidRPr="00F41234" w:rsidRDefault="007105C3" w:rsidP="004C4CAA">
            <w:pPr>
              <w:pStyle w:val="a9"/>
              <w:jc w:val="both"/>
              <w:rPr>
                <w:rFonts w:ascii="Times New Roman" w:hAnsi="Times New Roman"/>
                <w:sz w:val="24"/>
                <w:szCs w:val="24"/>
              </w:rPr>
            </w:pPr>
            <w:r w:rsidRPr="00F41234">
              <w:rPr>
                <w:rFonts w:ascii="Times New Roman" w:hAnsi="Times New Roman"/>
                <w:sz w:val="24"/>
                <w:szCs w:val="24"/>
              </w:rPr>
              <w:t xml:space="preserve">Применение знаний </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22-23.</w:t>
            </w:r>
          </w:p>
        </w:tc>
        <w:tc>
          <w:tcPr>
            <w:tcW w:w="2107"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Анаграммы.</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Составить новое слово, поменяв буквы местами. Творческая работа: придумать анаграмму.</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24-25.</w:t>
            </w:r>
          </w:p>
        </w:tc>
        <w:tc>
          <w:tcPr>
            <w:tcW w:w="2107" w:type="dxa"/>
          </w:tcPr>
          <w:p w:rsidR="007105C3" w:rsidRPr="00F41234" w:rsidRDefault="00587B31" w:rsidP="00587B31">
            <w:pPr>
              <w:pStyle w:val="a9"/>
              <w:jc w:val="both"/>
              <w:rPr>
                <w:rFonts w:ascii="Times New Roman" w:hAnsi="Times New Roman"/>
                <w:sz w:val="24"/>
                <w:szCs w:val="24"/>
              </w:rPr>
            </w:pPr>
            <w:r>
              <w:rPr>
                <w:rFonts w:ascii="Times New Roman" w:hAnsi="Times New Roman"/>
                <w:sz w:val="24"/>
                <w:szCs w:val="24"/>
              </w:rPr>
              <w:t>Размотай паутинку</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Найди закономерность и продолжи ряд чисел. Пропущенные числа. Магические треугольники и квадраты. Проектная работа: составить свой числовой тест.</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26</w:t>
            </w:r>
          </w:p>
        </w:tc>
        <w:tc>
          <w:tcPr>
            <w:tcW w:w="2107"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Конкурс эрудитов</w:t>
            </w:r>
          </w:p>
        </w:tc>
        <w:tc>
          <w:tcPr>
            <w:tcW w:w="4152" w:type="dxa"/>
          </w:tcPr>
          <w:p w:rsidR="007105C3" w:rsidRPr="00F41234" w:rsidRDefault="007105C3" w:rsidP="00587B31">
            <w:pPr>
              <w:pStyle w:val="a9"/>
              <w:jc w:val="both"/>
              <w:rPr>
                <w:rFonts w:ascii="Times New Roman" w:hAnsi="Times New Roman"/>
                <w:sz w:val="24"/>
                <w:szCs w:val="24"/>
              </w:rPr>
            </w:pP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27-28.</w:t>
            </w:r>
          </w:p>
        </w:tc>
        <w:tc>
          <w:tcPr>
            <w:tcW w:w="2107"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Числовые ребусы.</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Найди закономерность и продолжи ряд чисел. Творческая работа: составить числовой ребус.</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29.</w:t>
            </w:r>
          </w:p>
        </w:tc>
        <w:tc>
          <w:tcPr>
            <w:tcW w:w="2107" w:type="dxa"/>
          </w:tcPr>
          <w:p w:rsidR="007105C3" w:rsidRPr="00F41234" w:rsidRDefault="001E34D4" w:rsidP="00587B31">
            <w:pPr>
              <w:pStyle w:val="a9"/>
              <w:jc w:val="both"/>
              <w:rPr>
                <w:rFonts w:ascii="Times New Roman" w:hAnsi="Times New Roman"/>
                <w:sz w:val="24"/>
                <w:szCs w:val="24"/>
              </w:rPr>
            </w:pPr>
            <w:r>
              <w:rPr>
                <w:rFonts w:ascii="Times New Roman" w:hAnsi="Times New Roman"/>
                <w:sz w:val="24"/>
                <w:szCs w:val="24"/>
              </w:rPr>
              <w:t>Тайник чудес</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Творческая работа: объединение трех предметов, по одному признаку.</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30-33.</w:t>
            </w:r>
          </w:p>
        </w:tc>
        <w:tc>
          <w:tcPr>
            <w:tcW w:w="2107" w:type="dxa"/>
          </w:tcPr>
          <w:p w:rsidR="007105C3" w:rsidRPr="00F41234" w:rsidRDefault="001E34D4" w:rsidP="00587B31">
            <w:pPr>
              <w:pStyle w:val="a9"/>
              <w:jc w:val="both"/>
              <w:rPr>
                <w:rFonts w:ascii="Times New Roman" w:hAnsi="Times New Roman"/>
                <w:sz w:val="24"/>
                <w:szCs w:val="24"/>
              </w:rPr>
            </w:pPr>
            <w:r>
              <w:rPr>
                <w:rFonts w:ascii="Times New Roman" w:hAnsi="Times New Roman"/>
                <w:sz w:val="24"/>
                <w:szCs w:val="24"/>
              </w:rPr>
              <w:t>Всё на свете интересно</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Решение логических задач, задач на смекалку. </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4</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4</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34</w:t>
            </w:r>
          </w:p>
        </w:tc>
        <w:tc>
          <w:tcPr>
            <w:tcW w:w="2107"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Выпуск стенгазеты.</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Самостоятельная работа.</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6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35.</w:t>
            </w:r>
          </w:p>
        </w:tc>
        <w:tc>
          <w:tcPr>
            <w:tcW w:w="2107"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Итоговое занятие. Тест достижений.</w:t>
            </w:r>
          </w:p>
        </w:tc>
        <w:tc>
          <w:tcPr>
            <w:tcW w:w="4152"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Понравился ли курс занятий? Что бы вы хотели изучить, узнать в новом учебном году?</w:t>
            </w:r>
          </w:p>
        </w:tc>
        <w:tc>
          <w:tcPr>
            <w:tcW w:w="98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67"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r>
    </w:tbl>
    <w:p w:rsidR="007105C3" w:rsidRPr="00F41234" w:rsidRDefault="007105C3" w:rsidP="007105C3">
      <w:pPr>
        <w:pStyle w:val="a9"/>
        <w:ind w:left="720"/>
        <w:jc w:val="both"/>
        <w:rPr>
          <w:rFonts w:ascii="Times New Roman" w:hAnsi="Times New Roman"/>
          <w:sz w:val="24"/>
          <w:szCs w:val="24"/>
        </w:rPr>
      </w:pPr>
    </w:p>
    <w:p w:rsidR="007105C3" w:rsidRPr="0071562C" w:rsidRDefault="007105C3" w:rsidP="007105C3">
      <w:pPr>
        <w:pStyle w:val="a9"/>
        <w:jc w:val="both"/>
        <w:rPr>
          <w:rFonts w:ascii="Times New Roman" w:hAnsi="Times New Roman"/>
          <w:b/>
          <w:sz w:val="24"/>
          <w:szCs w:val="24"/>
        </w:rPr>
      </w:pPr>
      <w:r w:rsidRPr="0071562C">
        <w:rPr>
          <w:rFonts w:ascii="Times New Roman" w:hAnsi="Times New Roman"/>
          <w:b/>
          <w:sz w:val="24"/>
          <w:szCs w:val="24"/>
        </w:rPr>
        <w:t>4 класс</w:t>
      </w:r>
    </w:p>
    <w:p w:rsidR="007105C3" w:rsidRPr="00F41234" w:rsidRDefault="007105C3" w:rsidP="007105C3">
      <w:pPr>
        <w:pStyle w:val="a9"/>
        <w:jc w:val="both"/>
        <w:rPr>
          <w:rFonts w:ascii="Times New Roman" w:hAnsi="Times New Roman"/>
          <w:sz w:val="24"/>
          <w:szCs w:val="24"/>
        </w:rPr>
      </w:pPr>
      <w:r w:rsidRPr="00F41234">
        <w:rPr>
          <w:rFonts w:ascii="Times New Roman" w:hAnsi="Times New Roman"/>
          <w:b/>
          <w:i/>
          <w:sz w:val="24"/>
          <w:szCs w:val="24"/>
        </w:rPr>
        <w:lastRenderedPageBreak/>
        <w:t xml:space="preserve">Требования к личностным, </w:t>
      </w:r>
      <w:proofErr w:type="spellStart"/>
      <w:r w:rsidRPr="00F41234">
        <w:rPr>
          <w:rFonts w:ascii="Times New Roman" w:hAnsi="Times New Roman"/>
          <w:b/>
          <w:i/>
          <w:sz w:val="24"/>
          <w:szCs w:val="24"/>
        </w:rPr>
        <w:t>метапредметным</w:t>
      </w:r>
      <w:proofErr w:type="spellEnd"/>
      <w:r w:rsidRPr="00F41234">
        <w:rPr>
          <w:rFonts w:ascii="Times New Roman" w:hAnsi="Times New Roman"/>
          <w:b/>
          <w:i/>
          <w:sz w:val="24"/>
          <w:szCs w:val="24"/>
        </w:rPr>
        <w:t xml:space="preserve"> и предметным результатам </w:t>
      </w:r>
      <w:r w:rsidRPr="00F41234">
        <w:rPr>
          <w:rFonts w:ascii="Times New Roman" w:hAnsi="Times New Roman"/>
          <w:sz w:val="24"/>
          <w:szCs w:val="24"/>
        </w:rPr>
        <w:t>освоения программы  «Размышляем, играем, творим»</w:t>
      </w:r>
    </w:p>
    <w:p w:rsidR="007105C3" w:rsidRPr="00F41234" w:rsidRDefault="007105C3" w:rsidP="007105C3">
      <w:pPr>
        <w:spacing w:after="0"/>
        <w:ind w:firstLine="708"/>
        <w:jc w:val="both"/>
        <w:rPr>
          <w:rFonts w:ascii="Times New Roman" w:hAnsi="Times New Roman"/>
          <w:sz w:val="24"/>
          <w:szCs w:val="24"/>
        </w:rPr>
      </w:pPr>
      <w:r w:rsidRPr="00F41234">
        <w:rPr>
          <w:rFonts w:ascii="Times New Roman" w:hAnsi="Times New Roman"/>
          <w:sz w:val="24"/>
          <w:szCs w:val="24"/>
        </w:rPr>
        <w:t xml:space="preserve">В результате изучения данной программы </w:t>
      </w:r>
      <w:r w:rsidRPr="00F41234">
        <w:rPr>
          <w:rFonts w:ascii="Times New Roman" w:hAnsi="Times New Roman"/>
          <w:b/>
          <w:sz w:val="24"/>
          <w:szCs w:val="24"/>
        </w:rPr>
        <w:t>в 4 классе</w:t>
      </w:r>
      <w:r w:rsidRPr="00F41234">
        <w:rPr>
          <w:rFonts w:ascii="Times New Roman" w:hAnsi="Times New Roman"/>
          <w:sz w:val="24"/>
          <w:szCs w:val="24"/>
        </w:rPr>
        <w:t xml:space="preserve"> обучающиеся получат возможность формирования </w:t>
      </w:r>
    </w:p>
    <w:p w:rsidR="007105C3" w:rsidRPr="00F41234" w:rsidRDefault="007105C3" w:rsidP="007105C3">
      <w:pPr>
        <w:spacing w:after="0"/>
        <w:jc w:val="both"/>
        <w:rPr>
          <w:rFonts w:ascii="Times New Roman" w:hAnsi="Times New Roman"/>
          <w:b/>
          <w:i/>
          <w:sz w:val="24"/>
          <w:szCs w:val="24"/>
        </w:rPr>
      </w:pPr>
      <w:r w:rsidRPr="00F41234">
        <w:rPr>
          <w:rFonts w:ascii="Times New Roman" w:hAnsi="Times New Roman"/>
          <w:b/>
          <w:i/>
          <w:sz w:val="24"/>
          <w:szCs w:val="24"/>
        </w:rPr>
        <w:t>Личностных результатов:</w:t>
      </w:r>
    </w:p>
    <w:p w:rsidR="007105C3" w:rsidRPr="00F41234" w:rsidRDefault="007105C3" w:rsidP="007105C3">
      <w:pPr>
        <w:numPr>
          <w:ilvl w:val="0"/>
          <w:numId w:val="37"/>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развивать самостоятельность и личную ответственность в информационной деятельности;</w:t>
      </w:r>
    </w:p>
    <w:p w:rsidR="007105C3" w:rsidRPr="00F41234" w:rsidRDefault="007105C3" w:rsidP="007105C3">
      <w:pPr>
        <w:numPr>
          <w:ilvl w:val="0"/>
          <w:numId w:val="37"/>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формировать личностный смысл учения;</w:t>
      </w:r>
    </w:p>
    <w:p w:rsidR="007105C3" w:rsidRPr="00F41234" w:rsidRDefault="007105C3" w:rsidP="007105C3">
      <w:pPr>
        <w:numPr>
          <w:ilvl w:val="0"/>
          <w:numId w:val="37"/>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формировать целостный взгляд на окружающий мир.</w:t>
      </w:r>
    </w:p>
    <w:p w:rsidR="007105C3" w:rsidRPr="00F41234" w:rsidRDefault="007105C3" w:rsidP="007105C3">
      <w:pPr>
        <w:spacing w:after="0"/>
        <w:jc w:val="both"/>
        <w:rPr>
          <w:rFonts w:ascii="Times New Roman" w:hAnsi="Times New Roman"/>
          <w:b/>
          <w:i/>
          <w:sz w:val="24"/>
          <w:szCs w:val="24"/>
        </w:rPr>
      </w:pPr>
      <w:proofErr w:type="spellStart"/>
      <w:r w:rsidRPr="00F41234">
        <w:rPr>
          <w:rFonts w:ascii="Times New Roman" w:hAnsi="Times New Roman"/>
          <w:b/>
          <w:i/>
          <w:sz w:val="24"/>
          <w:szCs w:val="24"/>
        </w:rPr>
        <w:t>Метапредметные</w:t>
      </w:r>
      <w:proofErr w:type="spellEnd"/>
      <w:r w:rsidRPr="00F41234">
        <w:rPr>
          <w:rFonts w:ascii="Times New Roman" w:hAnsi="Times New Roman"/>
          <w:b/>
          <w:i/>
          <w:sz w:val="24"/>
          <w:szCs w:val="24"/>
        </w:rPr>
        <w:t xml:space="preserve"> результаты.</w:t>
      </w:r>
    </w:p>
    <w:p w:rsidR="007105C3" w:rsidRPr="00F41234" w:rsidRDefault="007105C3" w:rsidP="007105C3">
      <w:pPr>
        <w:spacing w:after="0"/>
        <w:jc w:val="both"/>
        <w:rPr>
          <w:rFonts w:ascii="Times New Roman" w:hAnsi="Times New Roman"/>
          <w:i/>
          <w:sz w:val="24"/>
          <w:szCs w:val="24"/>
        </w:rPr>
      </w:pPr>
      <w:r w:rsidRPr="00F41234">
        <w:rPr>
          <w:rFonts w:ascii="Times New Roman" w:hAnsi="Times New Roman"/>
          <w:i/>
          <w:sz w:val="24"/>
          <w:szCs w:val="24"/>
        </w:rPr>
        <w:t>Регулятивные УДД:</w:t>
      </w:r>
    </w:p>
    <w:p w:rsidR="007105C3" w:rsidRPr="00F41234" w:rsidRDefault="007105C3" w:rsidP="007105C3">
      <w:pPr>
        <w:numPr>
          <w:ilvl w:val="0"/>
          <w:numId w:val="35"/>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осваивать способы решения проблем поискового характера;</w:t>
      </w:r>
    </w:p>
    <w:p w:rsidR="007105C3" w:rsidRPr="00F41234" w:rsidRDefault="007105C3" w:rsidP="007105C3">
      <w:pPr>
        <w:numPr>
          <w:ilvl w:val="0"/>
          <w:numId w:val="35"/>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определять наиболее эффективные способы решения поставленной задачи;</w:t>
      </w:r>
    </w:p>
    <w:p w:rsidR="007105C3" w:rsidRPr="00F41234" w:rsidRDefault="007105C3" w:rsidP="007105C3">
      <w:pPr>
        <w:numPr>
          <w:ilvl w:val="0"/>
          <w:numId w:val="35"/>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осваивать формы познавательной и личностной рефлексии;</w:t>
      </w:r>
    </w:p>
    <w:p w:rsidR="007105C3" w:rsidRPr="00F41234" w:rsidRDefault="007105C3" w:rsidP="007105C3">
      <w:pPr>
        <w:numPr>
          <w:ilvl w:val="0"/>
          <w:numId w:val="35"/>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познавательные УУД;</w:t>
      </w:r>
    </w:p>
    <w:p w:rsidR="007105C3" w:rsidRPr="00F41234" w:rsidRDefault="007105C3" w:rsidP="007105C3">
      <w:pPr>
        <w:numPr>
          <w:ilvl w:val="0"/>
          <w:numId w:val="35"/>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осознанно строить речевое высказывание;</w:t>
      </w:r>
    </w:p>
    <w:p w:rsidR="007105C3" w:rsidRPr="00F41234" w:rsidRDefault="007105C3" w:rsidP="007105C3">
      <w:pPr>
        <w:numPr>
          <w:ilvl w:val="0"/>
          <w:numId w:val="35"/>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овладевать логическими действиями: обобщение, классификация, построение рассуждения;</w:t>
      </w:r>
    </w:p>
    <w:p w:rsidR="007105C3" w:rsidRPr="00F41234" w:rsidRDefault="007105C3" w:rsidP="007105C3">
      <w:pPr>
        <w:numPr>
          <w:ilvl w:val="0"/>
          <w:numId w:val="35"/>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использовать различные способы анализа, передачи и интерпретации информации  в соответствии с задачами.</w:t>
      </w:r>
    </w:p>
    <w:p w:rsidR="007105C3" w:rsidRPr="00F41234" w:rsidRDefault="007105C3" w:rsidP="007105C3">
      <w:pPr>
        <w:spacing w:after="0"/>
        <w:jc w:val="both"/>
        <w:rPr>
          <w:rFonts w:ascii="Times New Roman" w:hAnsi="Times New Roman"/>
          <w:b/>
          <w:i/>
          <w:sz w:val="24"/>
          <w:szCs w:val="24"/>
        </w:rPr>
      </w:pPr>
      <w:r w:rsidRPr="00F41234">
        <w:rPr>
          <w:rFonts w:ascii="Times New Roman" w:hAnsi="Times New Roman"/>
          <w:b/>
          <w:i/>
          <w:sz w:val="24"/>
          <w:szCs w:val="24"/>
        </w:rPr>
        <w:t>Коммуникативные УДД:</w:t>
      </w:r>
    </w:p>
    <w:p w:rsidR="007105C3" w:rsidRPr="00F41234" w:rsidRDefault="007105C3" w:rsidP="007105C3">
      <w:pPr>
        <w:numPr>
          <w:ilvl w:val="0"/>
          <w:numId w:val="38"/>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давать оценку и самооценку своей деятельности и других;</w:t>
      </w:r>
    </w:p>
    <w:p w:rsidR="007105C3" w:rsidRPr="00F41234" w:rsidRDefault="007105C3" w:rsidP="007105C3">
      <w:pPr>
        <w:numPr>
          <w:ilvl w:val="0"/>
          <w:numId w:val="38"/>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формировать мотивацию к работе на результат;</w:t>
      </w:r>
    </w:p>
    <w:p w:rsidR="007105C3" w:rsidRPr="00F41234" w:rsidRDefault="007105C3" w:rsidP="007105C3">
      <w:pPr>
        <w:numPr>
          <w:ilvl w:val="0"/>
          <w:numId w:val="38"/>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учиться конструктивно разрешать конфликт посредством сотрудничества или компромисса.</w:t>
      </w:r>
    </w:p>
    <w:p w:rsidR="007105C3" w:rsidRPr="00F41234" w:rsidRDefault="007105C3" w:rsidP="007105C3">
      <w:pPr>
        <w:spacing w:after="0"/>
        <w:jc w:val="both"/>
        <w:rPr>
          <w:rFonts w:ascii="Times New Roman" w:hAnsi="Times New Roman"/>
          <w:sz w:val="24"/>
          <w:szCs w:val="24"/>
        </w:rPr>
      </w:pPr>
      <w:r w:rsidRPr="00F41234">
        <w:rPr>
          <w:rFonts w:ascii="Times New Roman" w:hAnsi="Times New Roman"/>
          <w:b/>
          <w:sz w:val="24"/>
          <w:szCs w:val="24"/>
        </w:rPr>
        <w:t>Предметными результатами</w:t>
      </w:r>
      <w:r w:rsidRPr="00F41234">
        <w:rPr>
          <w:rFonts w:ascii="Times New Roman" w:hAnsi="Times New Roman"/>
          <w:sz w:val="24"/>
          <w:szCs w:val="24"/>
        </w:rPr>
        <w:t xml:space="preserve"> изучения курса в четвертом классе являются формирование следующих умений:</w:t>
      </w:r>
    </w:p>
    <w:p w:rsidR="007105C3" w:rsidRPr="00F41234" w:rsidRDefault="007105C3" w:rsidP="007105C3">
      <w:pPr>
        <w:numPr>
          <w:ilvl w:val="0"/>
          <w:numId w:val="36"/>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определять виды отношений между понятиями;</w:t>
      </w:r>
    </w:p>
    <w:p w:rsidR="007105C3" w:rsidRPr="00F41234" w:rsidRDefault="007105C3" w:rsidP="007105C3">
      <w:pPr>
        <w:numPr>
          <w:ilvl w:val="0"/>
          <w:numId w:val="36"/>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решать комбинаторные задачи с помощью таблиц и графов;</w:t>
      </w:r>
    </w:p>
    <w:p w:rsidR="007105C3" w:rsidRPr="00F41234" w:rsidRDefault="007105C3" w:rsidP="007105C3">
      <w:pPr>
        <w:numPr>
          <w:ilvl w:val="0"/>
          <w:numId w:val="36"/>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находить закономерность в окружающем мире и русском языке;</w:t>
      </w:r>
    </w:p>
    <w:p w:rsidR="007105C3" w:rsidRPr="00F41234" w:rsidRDefault="007105C3" w:rsidP="007105C3">
      <w:pPr>
        <w:numPr>
          <w:ilvl w:val="0"/>
          <w:numId w:val="36"/>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устанавливать ситуативную связь между понятиями;</w:t>
      </w:r>
    </w:p>
    <w:p w:rsidR="007105C3" w:rsidRPr="00F41234" w:rsidRDefault="007105C3" w:rsidP="007105C3">
      <w:pPr>
        <w:numPr>
          <w:ilvl w:val="0"/>
          <w:numId w:val="36"/>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рассуждать и делать выводы в рассуждениях;</w:t>
      </w:r>
    </w:p>
    <w:p w:rsidR="007105C3" w:rsidRPr="00F41234" w:rsidRDefault="007105C3" w:rsidP="007105C3">
      <w:pPr>
        <w:numPr>
          <w:ilvl w:val="0"/>
          <w:numId w:val="36"/>
        </w:numPr>
        <w:suppressAutoHyphens/>
        <w:spacing w:after="0" w:line="240" w:lineRule="auto"/>
        <w:jc w:val="both"/>
        <w:rPr>
          <w:rFonts w:ascii="Times New Roman" w:hAnsi="Times New Roman"/>
          <w:sz w:val="24"/>
          <w:szCs w:val="24"/>
        </w:rPr>
      </w:pPr>
      <w:r w:rsidRPr="00F41234">
        <w:rPr>
          <w:rFonts w:ascii="Times New Roman" w:hAnsi="Times New Roman"/>
          <w:sz w:val="24"/>
          <w:szCs w:val="24"/>
        </w:rPr>
        <w:t>решать логические задачи с помощью связок «и», «или», «если …, то».</w:t>
      </w:r>
    </w:p>
    <w:p w:rsidR="007105C3" w:rsidRPr="00F41234" w:rsidRDefault="007105C3" w:rsidP="007105C3">
      <w:pPr>
        <w:spacing w:after="0"/>
        <w:jc w:val="both"/>
        <w:rPr>
          <w:rFonts w:ascii="Times New Roman" w:hAnsi="Times New Roman"/>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4C4CAA" w:rsidRDefault="004C4CAA" w:rsidP="007105C3">
      <w:pPr>
        <w:pStyle w:val="a9"/>
        <w:jc w:val="center"/>
        <w:rPr>
          <w:rFonts w:ascii="Times New Roman" w:hAnsi="Times New Roman"/>
          <w:b/>
          <w:sz w:val="24"/>
          <w:szCs w:val="24"/>
        </w:rPr>
      </w:pPr>
    </w:p>
    <w:p w:rsidR="007105C3" w:rsidRPr="00F41234" w:rsidRDefault="007105C3" w:rsidP="007105C3">
      <w:pPr>
        <w:pStyle w:val="a9"/>
        <w:jc w:val="center"/>
        <w:rPr>
          <w:rFonts w:ascii="Times New Roman" w:hAnsi="Times New Roman"/>
          <w:b/>
          <w:sz w:val="24"/>
          <w:szCs w:val="24"/>
        </w:rPr>
      </w:pPr>
      <w:r w:rsidRPr="00F41234">
        <w:rPr>
          <w:rFonts w:ascii="Times New Roman" w:hAnsi="Times New Roman"/>
          <w:b/>
          <w:sz w:val="24"/>
          <w:szCs w:val="24"/>
        </w:rPr>
        <w:t>Тематическое планирование.</w:t>
      </w:r>
    </w:p>
    <w:p w:rsidR="007105C3" w:rsidRPr="00F41234" w:rsidRDefault="007105C3" w:rsidP="007105C3">
      <w:pPr>
        <w:pStyle w:val="a9"/>
        <w:jc w:val="both"/>
        <w:rPr>
          <w:rFonts w:ascii="Times New Roman" w:hAnsi="Times New Roman"/>
          <w:sz w:val="24"/>
          <w:szCs w:val="24"/>
        </w:rPr>
      </w:pPr>
      <w:r w:rsidRPr="00F41234">
        <w:rPr>
          <w:rFonts w:ascii="Times New Roman" w:hAnsi="Times New Roman"/>
          <w:b/>
          <w:sz w:val="24"/>
          <w:szCs w:val="24"/>
        </w:rPr>
        <w:t>Цель:</w:t>
      </w:r>
      <w:r w:rsidRPr="00F41234">
        <w:rPr>
          <w:rFonts w:ascii="Times New Roman" w:hAnsi="Times New Roman"/>
          <w:sz w:val="24"/>
          <w:szCs w:val="24"/>
        </w:rPr>
        <w:t xml:space="preserve">  Развивать когнитивные способности учащихся.</w:t>
      </w:r>
    </w:p>
    <w:p w:rsidR="007105C3" w:rsidRPr="00F41234" w:rsidRDefault="007105C3" w:rsidP="007105C3">
      <w:pPr>
        <w:pStyle w:val="a9"/>
        <w:jc w:val="both"/>
        <w:rPr>
          <w:rFonts w:ascii="Times New Roman" w:hAnsi="Times New Roman"/>
          <w:b/>
          <w:sz w:val="24"/>
          <w:szCs w:val="24"/>
        </w:rPr>
      </w:pPr>
      <w:r w:rsidRPr="00F41234">
        <w:rPr>
          <w:rFonts w:ascii="Times New Roman" w:hAnsi="Times New Roman"/>
          <w:b/>
          <w:sz w:val="24"/>
          <w:szCs w:val="24"/>
        </w:rPr>
        <w:t>Задачи:</w:t>
      </w:r>
    </w:p>
    <w:p w:rsidR="007105C3" w:rsidRPr="00F41234" w:rsidRDefault="007105C3" w:rsidP="007105C3">
      <w:pPr>
        <w:pStyle w:val="a9"/>
        <w:numPr>
          <w:ilvl w:val="0"/>
          <w:numId w:val="19"/>
        </w:numPr>
        <w:jc w:val="both"/>
        <w:rPr>
          <w:rFonts w:ascii="Times New Roman" w:hAnsi="Times New Roman"/>
          <w:sz w:val="24"/>
          <w:szCs w:val="24"/>
        </w:rPr>
      </w:pPr>
      <w:r w:rsidRPr="00F41234">
        <w:rPr>
          <w:rFonts w:ascii="Times New Roman" w:hAnsi="Times New Roman"/>
          <w:sz w:val="24"/>
          <w:szCs w:val="24"/>
        </w:rPr>
        <w:t>Развивать умение самостоятельно создавать алгоритм решения проблем творческого и поискового характера.</w:t>
      </w:r>
    </w:p>
    <w:p w:rsidR="007105C3" w:rsidRPr="00F41234" w:rsidRDefault="007105C3" w:rsidP="007105C3">
      <w:pPr>
        <w:pStyle w:val="a9"/>
        <w:numPr>
          <w:ilvl w:val="0"/>
          <w:numId w:val="19"/>
        </w:numPr>
        <w:jc w:val="both"/>
        <w:rPr>
          <w:rFonts w:ascii="Times New Roman" w:hAnsi="Times New Roman"/>
          <w:sz w:val="24"/>
          <w:szCs w:val="24"/>
        </w:rPr>
      </w:pPr>
      <w:r w:rsidRPr="00F41234">
        <w:rPr>
          <w:rFonts w:ascii="Times New Roman" w:hAnsi="Times New Roman"/>
          <w:sz w:val="24"/>
          <w:szCs w:val="24"/>
        </w:rPr>
        <w:t>Развивать умение аргументировано обосновывать, отставать свои взгляды и убеждения;</w:t>
      </w:r>
    </w:p>
    <w:p w:rsidR="007105C3" w:rsidRPr="00F41234" w:rsidRDefault="007105C3" w:rsidP="007105C3">
      <w:pPr>
        <w:pStyle w:val="a9"/>
        <w:numPr>
          <w:ilvl w:val="0"/>
          <w:numId w:val="19"/>
        </w:numPr>
        <w:jc w:val="both"/>
        <w:rPr>
          <w:rFonts w:ascii="Times New Roman" w:hAnsi="Times New Roman"/>
          <w:sz w:val="24"/>
          <w:szCs w:val="24"/>
        </w:rPr>
      </w:pPr>
      <w:r w:rsidRPr="00F41234">
        <w:rPr>
          <w:rFonts w:ascii="Times New Roman" w:hAnsi="Times New Roman"/>
          <w:sz w:val="24"/>
          <w:szCs w:val="24"/>
        </w:rPr>
        <w:t>Развивать языковую культуру, адекватно понимать и выражать предлагаемую информацию.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195"/>
        <w:gridCol w:w="3588"/>
        <w:gridCol w:w="938"/>
        <w:gridCol w:w="1216"/>
        <w:gridCol w:w="1098"/>
      </w:tblGrid>
      <w:tr w:rsidR="007105C3" w:rsidRPr="00F41234" w:rsidTr="00587B31">
        <w:tc>
          <w:tcPr>
            <w:tcW w:w="534"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w:t>
            </w:r>
          </w:p>
        </w:tc>
        <w:tc>
          <w:tcPr>
            <w:tcW w:w="1984"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Перечень разделов и тем</w:t>
            </w:r>
          </w:p>
        </w:tc>
        <w:tc>
          <w:tcPr>
            <w:tcW w:w="4253"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Содержание </w:t>
            </w:r>
          </w:p>
        </w:tc>
        <w:tc>
          <w:tcPr>
            <w:tcW w:w="992" w:type="dxa"/>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Кол-во часов</w:t>
            </w:r>
          </w:p>
        </w:tc>
        <w:tc>
          <w:tcPr>
            <w:tcW w:w="1276" w:type="dxa"/>
          </w:tcPr>
          <w:p w:rsidR="007105C3" w:rsidRPr="00F41234" w:rsidRDefault="007105C3" w:rsidP="00587B31">
            <w:pPr>
              <w:pStyle w:val="a9"/>
              <w:jc w:val="center"/>
              <w:rPr>
                <w:rFonts w:ascii="Times New Roman" w:hAnsi="Times New Roman"/>
                <w:b/>
                <w:sz w:val="24"/>
                <w:szCs w:val="24"/>
              </w:rPr>
            </w:pPr>
            <w:proofErr w:type="spellStart"/>
            <w:r w:rsidRPr="00F41234">
              <w:rPr>
                <w:rFonts w:ascii="Times New Roman" w:hAnsi="Times New Roman"/>
                <w:b/>
                <w:sz w:val="24"/>
                <w:szCs w:val="24"/>
              </w:rPr>
              <w:t>Теорет-х</w:t>
            </w:r>
            <w:proofErr w:type="spellEnd"/>
          </w:p>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занятий </w:t>
            </w:r>
          </w:p>
        </w:tc>
        <w:tc>
          <w:tcPr>
            <w:tcW w:w="1099" w:type="dxa"/>
          </w:tcPr>
          <w:p w:rsidR="007105C3" w:rsidRPr="00F41234" w:rsidRDefault="007105C3" w:rsidP="00587B31">
            <w:pPr>
              <w:pStyle w:val="a9"/>
              <w:jc w:val="center"/>
              <w:rPr>
                <w:rFonts w:ascii="Times New Roman" w:hAnsi="Times New Roman"/>
                <w:b/>
                <w:sz w:val="24"/>
                <w:szCs w:val="24"/>
              </w:rPr>
            </w:pPr>
            <w:proofErr w:type="spellStart"/>
            <w:r w:rsidRPr="00F41234">
              <w:rPr>
                <w:rFonts w:ascii="Times New Roman" w:hAnsi="Times New Roman"/>
                <w:b/>
                <w:sz w:val="24"/>
                <w:szCs w:val="24"/>
              </w:rPr>
              <w:t>Прак-х</w:t>
            </w:r>
            <w:proofErr w:type="spellEnd"/>
          </w:p>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занятий </w:t>
            </w:r>
          </w:p>
        </w:tc>
      </w:tr>
      <w:tr w:rsidR="007105C3" w:rsidRPr="00F41234" w:rsidTr="00587B31">
        <w:tc>
          <w:tcPr>
            <w:tcW w:w="534"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984" w:type="dxa"/>
          </w:tcPr>
          <w:p w:rsidR="007105C3" w:rsidRPr="00F41234" w:rsidRDefault="007105C3" w:rsidP="00587B31">
            <w:pPr>
              <w:pStyle w:val="a9"/>
              <w:rPr>
                <w:rFonts w:ascii="Times New Roman" w:hAnsi="Times New Roman"/>
                <w:sz w:val="24"/>
                <w:szCs w:val="24"/>
              </w:rPr>
            </w:pPr>
            <w:r w:rsidRPr="00F41234">
              <w:rPr>
                <w:rFonts w:ascii="Times New Roman" w:hAnsi="Times New Roman"/>
                <w:sz w:val="24"/>
                <w:szCs w:val="24"/>
              </w:rPr>
              <w:t>Вводное занятие. Тест способностей.</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Знакомство с программой, с целями, с темами занятий. Интеллектуальные игры.</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r>
      <w:tr w:rsidR="007105C3" w:rsidRPr="00F41234" w:rsidTr="00587B31">
        <w:tc>
          <w:tcPr>
            <w:tcW w:w="10138" w:type="dxa"/>
            <w:gridSpan w:val="6"/>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Восприятие </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Периферическое зрение.</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Упражнения на увеличение скорости чтения. Метод «Зеленая точка», «Пирамида цифр», «Таблица </w:t>
            </w:r>
            <w:proofErr w:type="spellStart"/>
            <w:r w:rsidRPr="00F41234">
              <w:rPr>
                <w:rFonts w:ascii="Times New Roman" w:hAnsi="Times New Roman"/>
                <w:sz w:val="24"/>
                <w:szCs w:val="24"/>
              </w:rPr>
              <w:t>Шульте</w:t>
            </w:r>
            <w:proofErr w:type="spellEnd"/>
            <w:r w:rsidRPr="00F41234">
              <w:rPr>
                <w:rFonts w:ascii="Times New Roman" w:hAnsi="Times New Roman"/>
                <w:sz w:val="24"/>
                <w:szCs w:val="24"/>
              </w:rPr>
              <w:t>». Практическая работа: упражнения по борьбе с регрессивным движением глаз.</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Маргинальный прием.</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Практическая работа: упражнения на развитие находить главную мысль текста.</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4.</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Рефлексивное и нерефлексивное слушание.</w:t>
            </w:r>
          </w:p>
        </w:tc>
        <w:tc>
          <w:tcPr>
            <w:tcW w:w="4253" w:type="dxa"/>
          </w:tcPr>
          <w:p w:rsidR="007105C3"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Упражнения на развитие умения слушать. Исследовательская </w:t>
            </w:r>
            <w:proofErr w:type="gramStart"/>
            <w:r w:rsidRPr="00F41234">
              <w:rPr>
                <w:rFonts w:ascii="Times New Roman" w:hAnsi="Times New Roman"/>
                <w:sz w:val="24"/>
                <w:szCs w:val="24"/>
              </w:rPr>
              <w:t>работа</w:t>
            </w:r>
            <w:proofErr w:type="gramEnd"/>
            <w:r w:rsidRPr="00F41234">
              <w:rPr>
                <w:rFonts w:ascii="Times New Roman" w:hAnsi="Times New Roman"/>
                <w:sz w:val="24"/>
                <w:szCs w:val="24"/>
              </w:rPr>
              <w:t>: к какой категории слушателей вы относитесь (категоричный, рассудительный, аналитический, сочувствующий)</w:t>
            </w:r>
          </w:p>
          <w:p w:rsidR="007105C3" w:rsidRPr="00F41234" w:rsidRDefault="007105C3" w:rsidP="00587B31">
            <w:pPr>
              <w:pStyle w:val="a9"/>
              <w:jc w:val="both"/>
              <w:rPr>
                <w:rFonts w:ascii="Times New Roman" w:hAnsi="Times New Roman"/>
                <w:sz w:val="24"/>
                <w:szCs w:val="24"/>
              </w:rPr>
            </w:pP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0,5</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5.</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Чего не хватает на рисунке? Узнай кто это? Какие предметы спрятаны?</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развитие восприятия.</w:t>
            </w:r>
          </w:p>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Проектная работа: составление своего рисунка.</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6.</w:t>
            </w:r>
          </w:p>
        </w:tc>
        <w:tc>
          <w:tcPr>
            <w:tcW w:w="1984" w:type="dxa"/>
          </w:tcPr>
          <w:p w:rsidR="007105C3" w:rsidRPr="00F41234" w:rsidRDefault="007105C3" w:rsidP="00577426">
            <w:pPr>
              <w:pStyle w:val="a9"/>
              <w:jc w:val="both"/>
              <w:rPr>
                <w:rFonts w:ascii="Times New Roman" w:hAnsi="Times New Roman"/>
                <w:sz w:val="24"/>
                <w:szCs w:val="24"/>
              </w:rPr>
            </w:pPr>
            <w:r w:rsidRPr="00F41234">
              <w:rPr>
                <w:rFonts w:ascii="Times New Roman" w:hAnsi="Times New Roman"/>
                <w:sz w:val="24"/>
                <w:szCs w:val="24"/>
              </w:rPr>
              <w:t>Участие в</w:t>
            </w:r>
            <w:r w:rsidR="00577426">
              <w:rPr>
                <w:rFonts w:ascii="Times New Roman" w:hAnsi="Times New Roman"/>
                <w:sz w:val="24"/>
                <w:szCs w:val="24"/>
              </w:rPr>
              <w:t xml:space="preserve"> конкурсах</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w:t>
            </w:r>
            <w:r w:rsidR="00577426">
              <w:rPr>
                <w:rFonts w:ascii="Times New Roman" w:hAnsi="Times New Roman"/>
                <w:sz w:val="24"/>
                <w:szCs w:val="24"/>
              </w:rPr>
              <w:t xml:space="preserve">рименение знаний по предмету </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p>
        </w:tc>
      </w:tr>
      <w:tr w:rsidR="007105C3" w:rsidRPr="00F41234" w:rsidTr="00587B31">
        <w:tc>
          <w:tcPr>
            <w:tcW w:w="10138" w:type="dxa"/>
            <w:gridSpan w:val="6"/>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Внимание </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7.</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Тренинг «Пальцы», «Стрелка», «Счет».</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Практическая работа: упражнение на развитие умения концентрировать внимание.</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8-9.</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Матрица </w:t>
            </w:r>
            <w:proofErr w:type="spellStart"/>
            <w:r w:rsidRPr="00F41234">
              <w:rPr>
                <w:rFonts w:ascii="Times New Roman" w:hAnsi="Times New Roman"/>
                <w:sz w:val="24"/>
                <w:szCs w:val="24"/>
              </w:rPr>
              <w:t>Ландольта</w:t>
            </w:r>
            <w:proofErr w:type="spellEnd"/>
            <w:r w:rsidRPr="00F41234">
              <w:rPr>
                <w:rFonts w:ascii="Times New Roman" w:hAnsi="Times New Roman"/>
                <w:sz w:val="24"/>
                <w:szCs w:val="24"/>
              </w:rPr>
              <w:t>.</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Упражнения на тренировку продуктивности, устойчивости, </w:t>
            </w:r>
            <w:r w:rsidRPr="00F41234">
              <w:rPr>
                <w:rFonts w:ascii="Times New Roman" w:hAnsi="Times New Roman"/>
                <w:sz w:val="24"/>
                <w:szCs w:val="24"/>
              </w:rPr>
              <w:lastRenderedPageBreak/>
              <w:t>распределения и переключения внимания.</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lastRenderedPageBreak/>
              <w:t>2</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lastRenderedPageBreak/>
              <w:t>10-11.</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Двухцветные цифровые таблицы.</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тренировку концентрации внимания. Творческая работа: оформление таблиц.</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12.</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Участие </w:t>
            </w:r>
            <w:proofErr w:type="spellStart"/>
            <w:r w:rsidRPr="00F41234">
              <w:rPr>
                <w:rFonts w:ascii="Times New Roman" w:hAnsi="Times New Roman"/>
                <w:sz w:val="24"/>
                <w:szCs w:val="24"/>
              </w:rPr>
              <w:t>в</w:t>
            </w:r>
            <w:r w:rsidR="00587B31">
              <w:rPr>
                <w:rFonts w:ascii="Times New Roman" w:hAnsi="Times New Roman"/>
                <w:sz w:val="24"/>
                <w:szCs w:val="24"/>
              </w:rPr>
              <w:t>брейн-ринге</w:t>
            </w:r>
            <w:proofErr w:type="spellEnd"/>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Применение знаний по предмету русский язык</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p>
        </w:tc>
      </w:tr>
      <w:tr w:rsidR="007105C3" w:rsidRPr="00F41234" w:rsidTr="00587B31">
        <w:tc>
          <w:tcPr>
            <w:tcW w:w="10138" w:type="dxa"/>
            <w:gridSpan w:val="6"/>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Воображение </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13.</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Вербальная фантазия.</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Упражнения на развитие речевого воображения. Творческая  работа: придумать </w:t>
            </w:r>
            <w:proofErr w:type="gramStart"/>
            <w:r w:rsidRPr="00F41234">
              <w:rPr>
                <w:rFonts w:ascii="Times New Roman" w:hAnsi="Times New Roman"/>
                <w:sz w:val="24"/>
                <w:szCs w:val="24"/>
              </w:rPr>
              <w:t>рассказ</w:t>
            </w:r>
            <w:proofErr w:type="gramEnd"/>
            <w:r w:rsidRPr="00F41234">
              <w:rPr>
                <w:rFonts w:ascii="Times New Roman" w:hAnsi="Times New Roman"/>
                <w:sz w:val="24"/>
                <w:szCs w:val="24"/>
              </w:rPr>
              <w:t xml:space="preserve"> о каком – либо живом существе.</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14.</w:t>
            </w:r>
          </w:p>
        </w:tc>
        <w:tc>
          <w:tcPr>
            <w:tcW w:w="1984" w:type="dxa"/>
          </w:tcPr>
          <w:p w:rsidR="007105C3" w:rsidRPr="00F41234" w:rsidRDefault="001E34D4" w:rsidP="00587B31">
            <w:pPr>
              <w:pStyle w:val="a9"/>
              <w:jc w:val="both"/>
              <w:rPr>
                <w:rFonts w:ascii="Times New Roman" w:hAnsi="Times New Roman"/>
                <w:sz w:val="24"/>
                <w:szCs w:val="24"/>
              </w:rPr>
            </w:pPr>
            <w:r>
              <w:rPr>
                <w:rFonts w:ascii="Times New Roman" w:hAnsi="Times New Roman"/>
                <w:sz w:val="24"/>
                <w:szCs w:val="24"/>
              </w:rPr>
              <w:t xml:space="preserve">Краски </w:t>
            </w:r>
            <w:proofErr w:type="spellStart"/>
            <w:r>
              <w:rPr>
                <w:rFonts w:ascii="Times New Roman" w:hAnsi="Times New Roman"/>
                <w:sz w:val="24"/>
                <w:szCs w:val="24"/>
              </w:rPr>
              <w:t>непоседки</w:t>
            </w:r>
            <w:proofErr w:type="spellEnd"/>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развитие фантазии в процессе рисования. Компьютерная графика.</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15-16.</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Методика «Скульптура»</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Творческая работа: упражнения на развитие фантазии в процессе лепки.</w:t>
            </w:r>
          </w:p>
          <w:p w:rsidR="007105C3" w:rsidRPr="00F41234" w:rsidRDefault="007105C3" w:rsidP="00587B31">
            <w:pPr>
              <w:pStyle w:val="a9"/>
              <w:jc w:val="both"/>
              <w:rPr>
                <w:rFonts w:ascii="Times New Roman" w:hAnsi="Times New Roman"/>
                <w:sz w:val="24"/>
                <w:szCs w:val="24"/>
              </w:rPr>
            </w:pPr>
          </w:p>
          <w:p w:rsidR="007105C3" w:rsidRPr="00F41234" w:rsidRDefault="007105C3" w:rsidP="00587B31">
            <w:pPr>
              <w:pStyle w:val="a9"/>
              <w:jc w:val="both"/>
              <w:rPr>
                <w:rFonts w:ascii="Times New Roman" w:hAnsi="Times New Roman"/>
                <w:sz w:val="24"/>
                <w:szCs w:val="24"/>
              </w:rPr>
            </w:pP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2</w:t>
            </w:r>
          </w:p>
        </w:tc>
      </w:tr>
      <w:tr w:rsidR="007105C3" w:rsidRPr="00F41234" w:rsidTr="00587B31">
        <w:tc>
          <w:tcPr>
            <w:tcW w:w="10138" w:type="dxa"/>
            <w:gridSpan w:val="6"/>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Память </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17.</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Слуховая и зрительная память.</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развитие памяти у учащихся.</w:t>
            </w:r>
          </w:p>
          <w:p w:rsidR="007105C3" w:rsidRPr="00841513" w:rsidRDefault="007105C3" w:rsidP="00587B31">
            <w:pPr>
              <w:pStyle w:val="a9"/>
              <w:jc w:val="both"/>
              <w:rPr>
                <w:rFonts w:ascii="Times New Roman" w:hAnsi="Times New Roman"/>
                <w:b/>
                <w:color w:val="1F497D"/>
                <w:sz w:val="24"/>
                <w:szCs w:val="24"/>
              </w:rPr>
            </w:pP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18.</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Мгновенное фото. Живая фотография. Фигуры.</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развитие памяти.</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19.</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Структурирование. Кодировка. Ассоциации.</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Практическая работа: упражнения на развитие памяти.</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20.</w:t>
            </w:r>
          </w:p>
        </w:tc>
        <w:tc>
          <w:tcPr>
            <w:tcW w:w="1984" w:type="dxa"/>
          </w:tcPr>
          <w:p w:rsidR="007105C3" w:rsidRPr="00F41234" w:rsidRDefault="004C4CAA" w:rsidP="00587B31">
            <w:pPr>
              <w:pStyle w:val="a9"/>
              <w:jc w:val="both"/>
              <w:rPr>
                <w:rFonts w:ascii="Times New Roman" w:hAnsi="Times New Roman"/>
                <w:sz w:val="24"/>
                <w:szCs w:val="24"/>
              </w:rPr>
            </w:pPr>
            <w:r>
              <w:rPr>
                <w:rFonts w:ascii="Times New Roman" w:hAnsi="Times New Roman"/>
                <w:sz w:val="24"/>
                <w:szCs w:val="24"/>
              </w:rPr>
              <w:t>Участие в интеллектуальном марафоне</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Применение знаний по предмету информатика.</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21.</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Стенография. </w:t>
            </w:r>
            <w:proofErr w:type="spellStart"/>
            <w:r w:rsidRPr="00F41234">
              <w:rPr>
                <w:rFonts w:ascii="Times New Roman" w:hAnsi="Times New Roman"/>
                <w:sz w:val="24"/>
                <w:szCs w:val="24"/>
              </w:rPr>
              <w:t>Мнемонология</w:t>
            </w:r>
            <w:proofErr w:type="spellEnd"/>
            <w:r w:rsidRPr="00F41234">
              <w:rPr>
                <w:rFonts w:ascii="Times New Roman" w:hAnsi="Times New Roman"/>
                <w:sz w:val="24"/>
                <w:szCs w:val="24"/>
              </w:rPr>
              <w:t>.</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развитие памяти, на увеличение объема памяти, на скорость запоминания. Проектная работа: придумать свой шифр.</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22.</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Участие в</w:t>
            </w:r>
            <w:r w:rsidR="004C4CAA">
              <w:rPr>
                <w:rFonts w:ascii="Times New Roman" w:hAnsi="Times New Roman"/>
                <w:sz w:val="24"/>
                <w:szCs w:val="24"/>
              </w:rPr>
              <w:t xml:space="preserve"> научно- практической конференции</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Применение знаний по предмету математика.</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p>
        </w:tc>
      </w:tr>
      <w:tr w:rsidR="007105C3" w:rsidRPr="00F41234" w:rsidTr="00587B31">
        <w:tc>
          <w:tcPr>
            <w:tcW w:w="10138" w:type="dxa"/>
            <w:gridSpan w:val="6"/>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Мышление </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23.</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Устный счет.</w:t>
            </w:r>
          </w:p>
        </w:tc>
        <w:tc>
          <w:tcPr>
            <w:tcW w:w="4253" w:type="dxa"/>
            <w:tcBorders>
              <w:top w:val="nil"/>
            </w:tcBorders>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развитие мышления.</w:t>
            </w:r>
          </w:p>
        </w:tc>
        <w:tc>
          <w:tcPr>
            <w:tcW w:w="992" w:type="dxa"/>
            <w:tcBorders>
              <w:top w:val="nil"/>
            </w:tcBorders>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24. </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Конкурс эрудитов.</w:t>
            </w:r>
          </w:p>
        </w:tc>
        <w:tc>
          <w:tcPr>
            <w:tcW w:w="4253" w:type="dxa"/>
            <w:tcBorders>
              <w:top w:val="nil"/>
            </w:tcBorders>
          </w:tcPr>
          <w:p w:rsidR="007105C3" w:rsidRPr="00F41234" w:rsidRDefault="007105C3" w:rsidP="00587B31">
            <w:pPr>
              <w:pStyle w:val="a9"/>
              <w:jc w:val="both"/>
              <w:rPr>
                <w:rFonts w:ascii="Times New Roman" w:hAnsi="Times New Roman"/>
                <w:sz w:val="24"/>
                <w:szCs w:val="24"/>
              </w:rPr>
            </w:pPr>
          </w:p>
        </w:tc>
        <w:tc>
          <w:tcPr>
            <w:tcW w:w="992" w:type="dxa"/>
            <w:tcBorders>
              <w:top w:val="nil"/>
            </w:tcBorders>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25.</w:t>
            </w:r>
          </w:p>
        </w:tc>
        <w:tc>
          <w:tcPr>
            <w:tcW w:w="1984" w:type="dxa"/>
          </w:tcPr>
          <w:p w:rsidR="007105C3" w:rsidRPr="00F41234" w:rsidRDefault="001E34D4" w:rsidP="00587B31">
            <w:pPr>
              <w:pStyle w:val="a9"/>
              <w:jc w:val="both"/>
              <w:rPr>
                <w:rFonts w:ascii="Times New Roman" w:hAnsi="Times New Roman"/>
                <w:sz w:val="24"/>
                <w:szCs w:val="24"/>
              </w:rPr>
            </w:pPr>
            <w:r>
              <w:rPr>
                <w:rFonts w:ascii="Times New Roman" w:hAnsi="Times New Roman"/>
                <w:sz w:val="24"/>
                <w:szCs w:val="24"/>
              </w:rPr>
              <w:t>Удивительный мир ребусов</w:t>
            </w:r>
          </w:p>
        </w:tc>
        <w:tc>
          <w:tcPr>
            <w:tcW w:w="4253" w:type="dxa"/>
          </w:tcPr>
          <w:p w:rsidR="007105C3" w:rsidRPr="00F41234" w:rsidRDefault="007105C3" w:rsidP="00577426">
            <w:pPr>
              <w:pStyle w:val="a9"/>
              <w:jc w:val="both"/>
              <w:rPr>
                <w:rFonts w:ascii="Times New Roman" w:hAnsi="Times New Roman"/>
                <w:sz w:val="24"/>
                <w:szCs w:val="24"/>
              </w:rPr>
            </w:pPr>
            <w:r w:rsidRPr="00F41234">
              <w:rPr>
                <w:rFonts w:ascii="Times New Roman" w:hAnsi="Times New Roman"/>
                <w:sz w:val="24"/>
                <w:szCs w:val="24"/>
              </w:rPr>
              <w:t>Упражнения на развитие наглядно – дей</w:t>
            </w:r>
            <w:r w:rsidR="00577426">
              <w:rPr>
                <w:rFonts w:ascii="Times New Roman" w:hAnsi="Times New Roman"/>
                <w:sz w:val="24"/>
                <w:szCs w:val="24"/>
              </w:rPr>
              <w:t xml:space="preserve">ственного мышления. </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26.</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Змейка. </w:t>
            </w:r>
            <w:r w:rsidRPr="00F41234">
              <w:rPr>
                <w:rFonts w:ascii="Times New Roman" w:hAnsi="Times New Roman"/>
                <w:sz w:val="24"/>
                <w:szCs w:val="24"/>
              </w:rPr>
              <w:lastRenderedPageBreak/>
              <w:t>Треугольник.</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lastRenderedPageBreak/>
              <w:t xml:space="preserve">Упражнения на развитие </w:t>
            </w:r>
            <w:r w:rsidRPr="00F41234">
              <w:rPr>
                <w:rFonts w:ascii="Times New Roman" w:hAnsi="Times New Roman"/>
                <w:sz w:val="24"/>
                <w:szCs w:val="24"/>
              </w:rPr>
              <w:lastRenderedPageBreak/>
              <w:t xml:space="preserve">наглядно – действенного мышления. </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lastRenderedPageBreak/>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lastRenderedPageBreak/>
              <w:t>27.</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Слов</w:t>
            </w:r>
            <w:r w:rsidR="001E34D4">
              <w:rPr>
                <w:rFonts w:ascii="Times New Roman" w:hAnsi="Times New Roman"/>
                <w:sz w:val="24"/>
                <w:szCs w:val="24"/>
              </w:rPr>
              <w:t>есный ералаш</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 xml:space="preserve">Игры со </w:t>
            </w:r>
            <w:proofErr w:type="spellStart"/>
            <w:r w:rsidRPr="00F41234">
              <w:rPr>
                <w:rFonts w:ascii="Times New Roman" w:hAnsi="Times New Roman"/>
                <w:sz w:val="24"/>
                <w:szCs w:val="24"/>
              </w:rPr>
              <w:t>словами</w:t>
            </w:r>
            <w:proofErr w:type="gramStart"/>
            <w:r w:rsidRPr="00F41234">
              <w:rPr>
                <w:rFonts w:ascii="Times New Roman" w:hAnsi="Times New Roman"/>
                <w:sz w:val="24"/>
                <w:szCs w:val="24"/>
              </w:rPr>
              <w:t>.т</w:t>
            </w:r>
            <w:proofErr w:type="gramEnd"/>
            <w:r w:rsidRPr="00F41234">
              <w:rPr>
                <w:rFonts w:ascii="Times New Roman" w:hAnsi="Times New Roman"/>
                <w:sz w:val="24"/>
                <w:szCs w:val="24"/>
              </w:rPr>
              <w:t>ворческая</w:t>
            </w:r>
            <w:proofErr w:type="spellEnd"/>
            <w:r w:rsidRPr="00F41234">
              <w:rPr>
                <w:rFonts w:ascii="Times New Roman" w:hAnsi="Times New Roman"/>
                <w:sz w:val="24"/>
                <w:szCs w:val="24"/>
              </w:rPr>
              <w:t xml:space="preserve"> работа: придумать </w:t>
            </w:r>
            <w:proofErr w:type="spellStart"/>
            <w:r w:rsidRPr="00F41234">
              <w:rPr>
                <w:rFonts w:ascii="Times New Roman" w:hAnsi="Times New Roman"/>
                <w:sz w:val="24"/>
                <w:szCs w:val="24"/>
              </w:rPr>
              <w:t>словограммы</w:t>
            </w:r>
            <w:proofErr w:type="spellEnd"/>
            <w:r w:rsidRPr="00F41234">
              <w:rPr>
                <w:rFonts w:ascii="Times New Roman" w:hAnsi="Times New Roman"/>
                <w:sz w:val="24"/>
                <w:szCs w:val="24"/>
              </w:rPr>
              <w:t>, логогрифы.</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28.</w:t>
            </w:r>
          </w:p>
        </w:tc>
        <w:tc>
          <w:tcPr>
            <w:tcW w:w="1984" w:type="dxa"/>
          </w:tcPr>
          <w:p w:rsidR="007105C3" w:rsidRPr="00F41234" w:rsidRDefault="00587B31" w:rsidP="00587B31">
            <w:pPr>
              <w:pStyle w:val="a9"/>
              <w:jc w:val="both"/>
              <w:rPr>
                <w:rFonts w:ascii="Times New Roman" w:hAnsi="Times New Roman"/>
                <w:sz w:val="24"/>
                <w:szCs w:val="24"/>
              </w:rPr>
            </w:pPr>
            <w:r>
              <w:rPr>
                <w:rFonts w:ascii="Times New Roman" w:hAnsi="Times New Roman"/>
                <w:sz w:val="24"/>
                <w:szCs w:val="24"/>
              </w:rPr>
              <w:t xml:space="preserve">Турнир </w:t>
            </w:r>
            <w:proofErr w:type="spellStart"/>
            <w:r>
              <w:rPr>
                <w:rFonts w:ascii="Times New Roman" w:hAnsi="Times New Roman"/>
                <w:sz w:val="24"/>
                <w:szCs w:val="24"/>
              </w:rPr>
              <w:t>сообразнилок</w:t>
            </w:r>
            <w:proofErr w:type="spellEnd"/>
            <w:r w:rsidR="007105C3" w:rsidRPr="00F41234">
              <w:rPr>
                <w:rFonts w:ascii="Times New Roman" w:hAnsi="Times New Roman"/>
                <w:sz w:val="24"/>
                <w:szCs w:val="24"/>
              </w:rPr>
              <w:t>.</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развитие наглядно – действенного мышления.</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29.</w:t>
            </w:r>
          </w:p>
        </w:tc>
        <w:tc>
          <w:tcPr>
            <w:tcW w:w="1984" w:type="dxa"/>
          </w:tcPr>
          <w:p w:rsidR="007105C3" w:rsidRPr="00F41234" w:rsidRDefault="001E34D4" w:rsidP="00587B31">
            <w:pPr>
              <w:pStyle w:val="a9"/>
              <w:jc w:val="both"/>
              <w:rPr>
                <w:rFonts w:ascii="Times New Roman" w:hAnsi="Times New Roman"/>
                <w:sz w:val="24"/>
                <w:szCs w:val="24"/>
              </w:rPr>
            </w:pPr>
            <w:r>
              <w:rPr>
                <w:rFonts w:ascii="Times New Roman" w:hAnsi="Times New Roman"/>
                <w:sz w:val="24"/>
                <w:szCs w:val="24"/>
              </w:rPr>
              <w:t>Гимнастика ума</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Упражнения на развитие и активизацию мышления. Проектная работа: составить триады, защита работы.</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10138" w:type="dxa"/>
            <w:gridSpan w:val="6"/>
          </w:tcPr>
          <w:p w:rsidR="007105C3" w:rsidRPr="00F41234" w:rsidRDefault="007105C3" w:rsidP="00587B31">
            <w:pPr>
              <w:pStyle w:val="a9"/>
              <w:jc w:val="center"/>
              <w:rPr>
                <w:rFonts w:ascii="Times New Roman" w:hAnsi="Times New Roman"/>
                <w:b/>
                <w:sz w:val="24"/>
                <w:szCs w:val="24"/>
              </w:rPr>
            </w:pPr>
            <w:r w:rsidRPr="00F41234">
              <w:rPr>
                <w:rFonts w:ascii="Times New Roman" w:hAnsi="Times New Roman"/>
                <w:b/>
                <w:sz w:val="24"/>
                <w:szCs w:val="24"/>
              </w:rPr>
              <w:t xml:space="preserve">Речь </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30.</w:t>
            </w:r>
          </w:p>
        </w:tc>
        <w:tc>
          <w:tcPr>
            <w:tcW w:w="1984" w:type="dxa"/>
          </w:tcPr>
          <w:p w:rsidR="007105C3" w:rsidRPr="00F41234" w:rsidRDefault="001E34D4" w:rsidP="00587B31">
            <w:pPr>
              <w:pStyle w:val="a9"/>
              <w:jc w:val="both"/>
              <w:rPr>
                <w:rFonts w:ascii="Times New Roman" w:hAnsi="Times New Roman"/>
                <w:sz w:val="24"/>
                <w:szCs w:val="24"/>
              </w:rPr>
            </w:pPr>
            <w:r>
              <w:rPr>
                <w:rFonts w:ascii="Times New Roman" w:hAnsi="Times New Roman"/>
                <w:sz w:val="24"/>
                <w:szCs w:val="24"/>
              </w:rPr>
              <w:t>Игра слов</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Игра для определения активного словарного запаса.</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31.</w:t>
            </w:r>
          </w:p>
        </w:tc>
        <w:tc>
          <w:tcPr>
            <w:tcW w:w="1984" w:type="dxa"/>
          </w:tcPr>
          <w:p w:rsidR="007105C3" w:rsidRPr="00F41234" w:rsidRDefault="001E34D4" w:rsidP="00587B31">
            <w:pPr>
              <w:pStyle w:val="a9"/>
              <w:jc w:val="both"/>
              <w:rPr>
                <w:rFonts w:ascii="Times New Roman" w:hAnsi="Times New Roman"/>
                <w:sz w:val="24"/>
                <w:szCs w:val="24"/>
              </w:rPr>
            </w:pPr>
            <w:r>
              <w:rPr>
                <w:rFonts w:ascii="Times New Roman" w:hAnsi="Times New Roman"/>
                <w:sz w:val="24"/>
                <w:szCs w:val="24"/>
              </w:rPr>
              <w:t>Кто</w:t>
            </w:r>
            <w:proofErr w:type="gramStart"/>
            <w:r>
              <w:rPr>
                <w:rFonts w:ascii="Times New Roman" w:hAnsi="Times New Roman"/>
                <w:sz w:val="24"/>
                <w:szCs w:val="24"/>
              </w:rPr>
              <w:t xml:space="preserve"> ,</w:t>
            </w:r>
            <w:proofErr w:type="gramEnd"/>
            <w:r>
              <w:rPr>
                <w:rFonts w:ascii="Times New Roman" w:hAnsi="Times New Roman"/>
                <w:sz w:val="24"/>
                <w:szCs w:val="24"/>
              </w:rPr>
              <w:t>что, почему?</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Игра на объяснение понятия слова. Творческая работа: зашифруй предмет, с помощью понятий.</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32.</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Подробное описание.</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Серия картинок, по которым ребенок должен составить подробный рассказ.</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33.</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Интеллектуальные игры.</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Компьютерные игры.</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34.</w:t>
            </w:r>
          </w:p>
        </w:tc>
        <w:tc>
          <w:tcPr>
            <w:tcW w:w="1984" w:type="dxa"/>
          </w:tcPr>
          <w:p w:rsidR="007105C3" w:rsidRPr="00F41234" w:rsidRDefault="001E34D4" w:rsidP="00587B31">
            <w:pPr>
              <w:pStyle w:val="a9"/>
              <w:jc w:val="both"/>
              <w:rPr>
                <w:rFonts w:ascii="Times New Roman" w:hAnsi="Times New Roman"/>
                <w:sz w:val="24"/>
                <w:szCs w:val="24"/>
              </w:rPr>
            </w:pPr>
            <w:r>
              <w:rPr>
                <w:rFonts w:ascii="Times New Roman" w:hAnsi="Times New Roman"/>
                <w:sz w:val="24"/>
                <w:szCs w:val="24"/>
              </w:rPr>
              <w:t>Звездный час</w:t>
            </w:r>
          </w:p>
        </w:tc>
        <w:tc>
          <w:tcPr>
            <w:tcW w:w="4253" w:type="dxa"/>
          </w:tcPr>
          <w:p w:rsidR="007105C3" w:rsidRPr="00F41234" w:rsidRDefault="007105C3" w:rsidP="00587B31">
            <w:pPr>
              <w:pStyle w:val="a9"/>
              <w:jc w:val="both"/>
              <w:rPr>
                <w:rFonts w:ascii="Times New Roman" w:hAnsi="Times New Roman"/>
                <w:sz w:val="24"/>
                <w:szCs w:val="24"/>
              </w:rPr>
            </w:pP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p>
        </w:tc>
      </w:tr>
      <w:tr w:rsidR="007105C3" w:rsidRPr="00F41234" w:rsidTr="00587B31">
        <w:tc>
          <w:tcPr>
            <w:tcW w:w="53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35</w:t>
            </w:r>
          </w:p>
        </w:tc>
        <w:tc>
          <w:tcPr>
            <w:tcW w:w="1984"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Итоговое занятие.</w:t>
            </w:r>
          </w:p>
        </w:tc>
        <w:tc>
          <w:tcPr>
            <w:tcW w:w="4253" w:type="dxa"/>
          </w:tcPr>
          <w:p w:rsidR="007105C3" w:rsidRPr="00F41234" w:rsidRDefault="007105C3" w:rsidP="00587B31">
            <w:pPr>
              <w:pStyle w:val="a9"/>
              <w:jc w:val="both"/>
              <w:rPr>
                <w:rFonts w:ascii="Times New Roman" w:hAnsi="Times New Roman"/>
                <w:sz w:val="24"/>
                <w:szCs w:val="24"/>
              </w:rPr>
            </w:pPr>
            <w:r w:rsidRPr="00F41234">
              <w:rPr>
                <w:rFonts w:ascii="Times New Roman" w:hAnsi="Times New Roman"/>
                <w:sz w:val="24"/>
                <w:szCs w:val="24"/>
              </w:rPr>
              <w:t>Подвести итог кружка.</w:t>
            </w:r>
          </w:p>
        </w:tc>
        <w:tc>
          <w:tcPr>
            <w:tcW w:w="992"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276"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1</w:t>
            </w:r>
          </w:p>
        </w:tc>
        <w:tc>
          <w:tcPr>
            <w:tcW w:w="1099" w:type="dxa"/>
          </w:tcPr>
          <w:p w:rsidR="007105C3" w:rsidRPr="00F41234" w:rsidRDefault="007105C3" w:rsidP="00587B31">
            <w:pPr>
              <w:pStyle w:val="a9"/>
              <w:jc w:val="center"/>
              <w:rPr>
                <w:rFonts w:ascii="Times New Roman" w:hAnsi="Times New Roman"/>
                <w:sz w:val="24"/>
                <w:szCs w:val="24"/>
              </w:rPr>
            </w:pPr>
            <w:r w:rsidRPr="00F41234">
              <w:rPr>
                <w:rFonts w:ascii="Times New Roman" w:hAnsi="Times New Roman"/>
                <w:sz w:val="24"/>
                <w:szCs w:val="24"/>
              </w:rPr>
              <w:t>+</w:t>
            </w:r>
          </w:p>
        </w:tc>
      </w:tr>
    </w:tbl>
    <w:p w:rsidR="007105C3" w:rsidRPr="00F41234" w:rsidRDefault="007105C3" w:rsidP="007105C3">
      <w:pPr>
        <w:pStyle w:val="a9"/>
        <w:rPr>
          <w:rFonts w:ascii="Times New Roman" w:hAnsi="Times New Roman"/>
          <w:b/>
          <w:sz w:val="24"/>
          <w:szCs w:val="24"/>
        </w:rPr>
      </w:pPr>
    </w:p>
    <w:p w:rsidR="007105C3" w:rsidRDefault="007105C3" w:rsidP="007105C3"/>
    <w:p w:rsidR="007105C3" w:rsidRDefault="00191CB1" w:rsidP="00191CB1">
      <w:pPr>
        <w:jc w:val="center"/>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r w:rsidR="00A1574D">
        <w:rPr>
          <w:rFonts w:ascii="Times New Roman" w:hAnsi="Times New Roman" w:cs="Times New Roman"/>
          <w:sz w:val="24"/>
          <w:szCs w:val="24"/>
        </w:rPr>
        <w:t>:</w:t>
      </w:r>
    </w:p>
    <w:p w:rsidR="00191CB1" w:rsidRDefault="00191CB1" w:rsidP="00A1574D">
      <w:pPr>
        <w:rPr>
          <w:rFonts w:ascii="Times New Roman" w:hAnsi="Times New Roman" w:cs="Times New Roman"/>
          <w:sz w:val="24"/>
          <w:szCs w:val="24"/>
        </w:rPr>
      </w:pPr>
      <w:r>
        <w:rPr>
          <w:rFonts w:ascii="Times New Roman" w:hAnsi="Times New Roman" w:cs="Times New Roman"/>
          <w:sz w:val="24"/>
          <w:szCs w:val="24"/>
        </w:rPr>
        <w:t>1.Воспитательная работа с подростками: занятия, игры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тесты. Артюхова И.С.- М.: Издательство « Первое сентября»,2010</w:t>
      </w:r>
    </w:p>
    <w:p w:rsidR="00A1574D" w:rsidRDefault="00A1574D" w:rsidP="00A1574D">
      <w:pPr>
        <w:rPr>
          <w:rFonts w:ascii="Times New Roman" w:hAnsi="Times New Roman" w:cs="Times New Roman"/>
          <w:sz w:val="24"/>
          <w:szCs w:val="24"/>
        </w:rPr>
      </w:pPr>
      <w:r>
        <w:rPr>
          <w:rFonts w:ascii="Times New Roman" w:hAnsi="Times New Roman" w:cs="Times New Roman"/>
          <w:sz w:val="24"/>
          <w:szCs w:val="24"/>
        </w:rPr>
        <w:t>2.Современные образовательные технологии: Учебное пособие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.,1998</w:t>
      </w:r>
    </w:p>
    <w:p w:rsidR="00A1574D" w:rsidRPr="00191CB1" w:rsidRDefault="00A1574D" w:rsidP="00A1574D">
      <w:pPr>
        <w:rPr>
          <w:rFonts w:ascii="Times New Roman" w:hAnsi="Times New Roman" w:cs="Times New Roman"/>
          <w:sz w:val="24"/>
          <w:szCs w:val="24"/>
        </w:rPr>
      </w:pPr>
      <w:r>
        <w:rPr>
          <w:rFonts w:ascii="Times New Roman" w:hAnsi="Times New Roman" w:cs="Times New Roman"/>
          <w:sz w:val="24"/>
          <w:szCs w:val="24"/>
        </w:rPr>
        <w:t xml:space="preserve">3.ШевченкоН.И. Роль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интеллектуальных умений в общении, совершенствовании языка. М.2001</w:t>
      </w:r>
    </w:p>
    <w:p w:rsidR="00A1574D" w:rsidRPr="00191CB1" w:rsidRDefault="00A1574D">
      <w:pPr>
        <w:rPr>
          <w:rFonts w:ascii="Times New Roman" w:hAnsi="Times New Roman" w:cs="Times New Roman"/>
          <w:sz w:val="24"/>
          <w:szCs w:val="24"/>
        </w:rPr>
      </w:pPr>
    </w:p>
    <w:sectPr w:rsidR="00A1574D" w:rsidRPr="00191CB1" w:rsidSect="007C3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4"/>
    <w:lvl w:ilvl="0">
      <w:start w:val="1"/>
      <w:numFmt w:val="bullet"/>
      <w:lvlText w:val=""/>
      <w:lvlJc w:val="left"/>
      <w:pPr>
        <w:tabs>
          <w:tab w:val="num" w:pos="0"/>
        </w:tabs>
        <w:ind w:left="720" w:hanging="360"/>
      </w:pPr>
      <w:rPr>
        <w:rFonts w:ascii="Symbol" w:hAnsi="Symbol"/>
      </w:rPr>
    </w:lvl>
  </w:abstractNum>
  <w:abstractNum w:abstractNumId="1">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2">
    <w:nsid w:val="00000015"/>
    <w:multiLevelType w:val="singleLevel"/>
    <w:tmpl w:val="00000015"/>
    <w:name w:val="WW8Num25"/>
    <w:lvl w:ilvl="0">
      <w:start w:val="1"/>
      <w:numFmt w:val="bullet"/>
      <w:lvlText w:val=""/>
      <w:lvlJc w:val="left"/>
      <w:pPr>
        <w:tabs>
          <w:tab w:val="num" w:pos="0"/>
        </w:tabs>
        <w:ind w:left="720" w:hanging="360"/>
      </w:pPr>
      <w:rPr>
        <w:rFonts w:ascii="Symbol" w:hAnsi="Symbol"/>
      </w:rPr>
    </w:lvl>
  </w:abstractNum>
  <w:abstractNum w:abstractNumId="3">
    <w:nsid w:val="00000017"/>
    <w:multiLevelType w:val="singleLevel"/>
    <w:tmpl w:val="00000017"/>
    <w:name w:val="WW8Num27"/>
    <w:lvl w:ilvl="0">
      <w:start w:val="1"/>
      <w:numFmt w:val="bullet"/>
      <w:lvlText w:val=""/>
      <w:lvlJc w:val="left"/>
      <w:pPr>
        <w:tabs>
          <w:tab w:val="num" w:pos="0"/>
        </w:tabs>
        <w:ind w:left="720" w:hanging="360"/>
      </w:pPr>
      <w:rPr>
        <w:rFonts w:ascii="Symbol" w:hAnsi="Symbol"/>
      </w:rPr>
    </w:lvl>
  </w:abstractNum>
  <w:abstractNum w:abstractNumId="4">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5">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6">
    <w:nsid w:val="0000002F"/>
    <w:multiLevelType w:val="singleLevel"/>
    <w:tmpl w:val="0000002F"/>
    <w:name w:val="WW8Num51"/>
    <w:lvl w:ilvl="0">
      <w:start w:val="1"/>
      <w:numFmt w:val="bullet"/>
      <w:lvlText w:val=""/>
      <w:lvlJc w:val="left"/>
      <w:pPr>
        <w:tabs>
          <w:tab w:val="num" w:pos="0"/>
        </w:tabs>
        <w:ind w:left="720" w:hanging="360"/>
      </w:pPr>
      <w:rPr>
        <w:rFonts w:ascii="Symbol" w:hAnsi="Symbol"/>
      </w:rPr>
    </w:lvl>
  </w:abstractNum>
  <w:abstractNum w:abstractNumId="7">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8">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9">
    <w:nsid w:val="0000003C"/>
    <w:multiLevelType w:val="singleLevel"/>
    <w:tmpl w:val="0000003C"/>
    <w:name w:val="WW8Num64"/>
    <w:lvl w:ilvl="0">
      <w:start w:val="1"/>
      <w:numFmt w:val="bullet"/>
      <w:lvlText w:val=""/>
      <w:lvlJc w:val="left"/>
      <w:pPr>
        <w:tabs>
          <w:tab w:val="num" w:pos="0"/>
        </w:tabs>
        <w:ind w:left="720" w:hanging="360"/>
      </w:pPr>
      <w:rPr>
        <w:rFonts w:ascii="Symbol" w:hAnsi="Symbol"/>
      </w:rPr>
    </w:lvl>
  </w:abstractNum>
  <w:abstractNum w:abstractNumId="10">
    <w:nsid w:val="0000003E"/>
    <w:multiLevelType w:val="singleLevel"/>
    <w:tmpl w:val="0000003E"/>
    <w:name w:val="WW8Num66"/>
    <w:lvl w:ilvl="0">
      <w:start w:val="1"/>
      <w:numFmt w:val="bullet"/>
      <w:lvlText w:val=""/>
      <w:lvlJc w:val="left"/>
      <w:pPr>
        <w:tabs>
          <w:tab w:val="num" w:pos="0"/>
        </w:tabs>
        <w:ind w:left="720" w:hanging="360"/>
      </w:pPr>
      <w:rPr>
        <w:rFonts w:ascii="Symbol" w:hAnsi="Symbol"/>
      </w:rPr>
    </w:lvl>
  </w:abstractNum>
  <w:abstractNum w:abstractNumId="11">
    <w:nsid w:val="00000040"/>
    <w:multiLevelType w:val="singleLevel"/>
    <w:tmpl w:val="00000040"/>
    <w:name w:val="WW8Num68"/>
    <w:lvl w:ilvl="0">
      <w:start w:val="1"/>
      <w:numFmt w:val="bullet"/>
      <w:lvlText w:val=""/>
      <w:lvlJc w:val="left"/>
      <w:pPr>
        <w:tabs>
          <w:tab w:val="num" w:pos="0"/>
        </w:tabs>
        <w:ind w:left="720" w:hanging="360"/>
      </w:pPr>
      <w:rPr>
        <w:rFonts w:ascii="Symbol" w:hAnsi="Symbol"/>
      </w:rPr>
    </w:lvl>
  </w:abstractNum>
  <w:abstractNum w:abstractNumId="12">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3">
    <w:nsid w:val="00000055"/>
    <w:multiLevelType w:val="singleLevel"/>
    <w:tmpl w:val="00000055"/>
    <w:name w:val="WW8Num89"/>
    <w:lvl w:ilvl="0">
      <w:start w:val="1"/>
      <w:numFmt w:val="bullet"/>
      <w:lvlText w:val=""/>
      <w:lvlJc w:val="left"/>
      <w:pPr>
        <w:tabs>
          <w:tab w:val="num" w:pos="0"/>
        </w:tabs>
        <w:ind w:left="720" w:hanging="360"/>
      </w:pPr>
      <w:rPr>
        <w:rFonts w:ascii="Symbol" w:hAnsi="Symbol"/>
      </w:rPr>
    </w:lvl>
  </w:abstractNum>
  <w:abstractNum w:abstractNumId="14">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15">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16">
    <w:nsid w:val="00000066"/>
    <w:multiLevelType w:val="singleLevel"/>
    <w:tmpl w:val="00000066"/>
    <w:name w:val="WW8Num106"/>
    <w:lvl w:ilvl="0">
      <w:start w:val="1"/>
      <w:numFmt w:val="bullet"/>
      <w:lvlText w:val=""/>
      <w:lvlJc w:val="left"/>
      <w:pPr>
        <w:tabs>
          <w:tab w:val="num" w:pos="0"/>
        </w:tabs>
        <w:ind w:left="720" w:hanging="360"/>
      </w:pPr>
      <w:rPr>
        <w:rFonts w:ascii="Symbol" w:hAnsi="Symbol"/>
      </w:rPr>
    </w:lvl>
  </w:abstractNum>
  <w:abstractNum w:abstractNumId="17">
    <w:nsid w:val="00000067"/>
    <w:multiLevelType w:val="singleLevel"/>
    <w:tmpl w:val="00000067"/>
    <w:name w:val="WW8Num107"/>
    <w:lvl w:ilvl="0">
      <w:start w:val="1"/>
      <w:numFmt w:val="bullet"/>
      <w:lvlText w:val=""/>
      <w:lvlJc w:val="left"/>
      <w:pPr>
        <w:tabs>
          <w:tab w:val="num" w:pos="0"/>
        </w:tabs>
        <w:ind w:left="720" w:hanging="360"/>
      </w:pPr>
      <w:rPr>
        <w:rFonts w:ascii="Symbol" w:hAnsi="Symbol"/>
      </w:rPr>
    </w:lvl>
  </w:abstractNum>
  <w:abstractNum w:abstractNumId="18">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19">
    <w:nsid w:val="020F1BAF"/>
    <w:multiLevelType w:val="hybridMultilevel"/>
    <w:tmpl w:val="D1D6B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A27EE8"/>
    <w:multiLevelType w:val="multilevel"/>
    <w:tmpl w:val="9FF0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9B3533F"/>
    <w:multiLevelType w:val="multilevel"/>
    <w:tmpl w:val="DBD4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F40BB4"/>
    <w:multiLevelType w:val="multilevel"/>
    <w:tmpl w:val="7940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C98624F"/>
    <w:multiLevelType w:val="multilevel"/>
    <w:tmpl w:val="77C4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1F3B46"/>
    <w:multiLevelType w:val="multilevel"/>
    <w:tmpl w:val="42D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B60EA0"/>
    <w:multiLevelType w:val="multilevel"/>
    <w:tmpl w:val="72E4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D6647A"/>
    <w:multiLevelType w:val="multilevel"/>
    <w:tmpl w:val="E52E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133FFC"/>
    <w:multiLevelType w:val="hybridMultilevel"/>
    <w:tmpl w:val="DEE0BB40"/>
    <w:lvl w:ilvl="0" w:tplc="04190009">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29AD1BEE"/>
    <w:multiLevelType w:val="multilevel"/>
    <w:tmpl w:val="3A1E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E420FA"/>
    <w:multiLevelType w:val="multilevel"/>
    <w:tmpl w:val="77F4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392809"/>
    <w:multiLevelType w:val="multilevel"/>
    <w:tmpl w:val="589A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3A00B6"/>
    <w:multiLevelType w:val="multilevel"/>
    <w:tmpl w:val="E31E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17073E"/>
    <w:multiLevelType w:val="multilevel"/>
    <w:tmpl w:val="EFB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7B586C"/>
    <w:multiLevelType w:val="multilevel"/>
    <w:tmpl w:val="57FCB2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64707A8B"/>
    <w:multiLevelType w:val="hybridMultilevel"/>
    <w:tmpl w:val="CE9006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5B2DD1"/>
    <w:multiLevelType w:val="multilevel"/>
    <w:tmpl w:val="AC20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A96FD2"/>
    <w:multiLevelType w:val="hybridMultilevel"/>
    <w:tmpl w:val="19FE75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122A0F"/>
    <w:multiLevelType w:val="multilevel"/>
    <w:tmpl w:val="697E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1"/>
  </w:num>
  <w:num w:numId="3">
    <w:abstractNumId w:val="24"/>
  </w:num>
  <w:num w:numId="4">
    <w:abstractNumId w:val="31"/>
  </w:num>
  <w:num w:numId="5">
    <w:abstractNumId w:val="28"/>
  </w:num>
  <w:num w:numId="6">
    <w:abstractNumId w:val="25"/>
  </w:num>
  <w:num w:numId="7">
    <w:abstractNumId w:val="32"/>
  </w:num>
  <w:num w:numId="8">
    <w:abstractNumId w:val="23"/>
  </w:num>
  <w:num w:numId="9">
    <w:abstractNumId w:val="30"/>
  </w:num>
  <w:num w:numId="10">
    <w:abstractNumId w:val="37"/>
  </w:num>
  <w:num w:numId="11">
    <w:abstractNumId w:val="22"/>
  </w:num>
  <w:num w:numId="12">
    <w:abstractNumId w:val="35"/>
  </w:num>
  <w:num w:numId="13">
    <w:abstractNumId w:val="20"/>
  </w:num>
  <w:num w:numId="14">
    <w:abstractNumId w:val="26"/>
  </w:num>
  <w:num w:numId="15">
    <w:abstractNumId w:val="29"/>
  </w:num>
  <w:num w:numId="16">
    <w:abstractNumId w:val="27"/>
  </w:num>
  <w:num w:numId="17">
    <w:abstractNumId w:val="34"/>
  </w:num>
  <w:num w:numId="18">
    <w:abstractNumId w:val="19"/>
  </w:num>
  <w:num w:numId="19">
    <w:abstractNumId w:val="36"/>
  </w:num>
  <w:num w:numId="20">
    <w:abstractNumId w:val="1"/>
  </w:num>
  <w:num w:numId="21">
    <w:abstractNumId w:val="5"/>
  </w:num>
  <w:num w:numId="22">
    <w:abstractNumId w:val="7"/>
  </w:num>
  <w:num w:numId="23">
    <w:abstractNumId w:val="8"/>
  </w:num>
  <w:num w:numId="24">
    <w:abstractNumId w:val="11"/>
  </w:num>
  <w:num w:numId="25">
    <w:abstractNumId w:val="3"/>
  </w:num>
  <w:num w:numId="26">
    <w:abstractNumId w:val="9"/>
  </w:num>
  <w:num w:numId="27">
    <w:abstractNumId w:val="12"/>
  </w:num>
  <w:num w:numId="28">
    <w:abstractNumId w:val="14"/>
  </w:num>
  <w:num w:numId="29">
    <w:abstractNumId w:val="17"/>
  </w:num>
  <w:num w:numId="30">
    <w:abstractNumId w:val="4"/>
  </w:num>
  <w:num w:numId="31">
    <w:abstractNumId w:val="6"/>
  </w:num>
  <w:num w:numId="32">
    <w:abstractNumId w:val="13"/>
  </w:num>
  <w:num w:numId="33">
    <w:abstractNumId w:val="15"/>
  </w:num>
  <w:num w:numId="34">
    <w:abstractNumId w:val="18"/>
  </w:num>
  <w:num w:numId="35">
    <w:abstractNumId w:val="0"/>
  </w:num>
  <w:num w:numId="36">
    <w:abstractNumId w:val="2"/>
  </w:num>
  <w:num w:numId="37">
    <w:abstractNumId w:val="10"/>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D33BFB"/>
    <w:rsid w:val="00074919"/>
    <w:rsid w:val="000B4400"/>
    <w:rsid w:val="00130A2D"/>
    <w:rsid w:val="00181607"/>
    <w:rsid w:val="00191CB1"/>
    <w:rsid w:val="00196080"/>
    <w:rsid w:val="001E34D4"/>
    <w:rsid w:val="002A7C33"/>
    <w:rsid w:val="004C4CAA"/>
    <w:rsid w:val="00577426"/>
    <w:rsid w:val="00587B31"/>
    <w:rsid w:val="007105C3"/>
    <w:rsid w:val="0073051A"/>
    <w:rsid w:val="007C3F0A"/>
    <w:rsid w:val="00896647"/>
    <w:rsid w:val="008A1532"/>
    <w:rsid w:val="00935F6D"/>
    <w:rsid w:val="00A1574D"/>
    <w:rsid w:val="00BD5C54"/>
    <w:rsid w:val="00C566C8"/>
    <w:rsid w:val="00D33BFB"/>
    <w:rsid w:val="00DA2660"/>
    <w:rsid w:val="00DE7F77"/>
    <w:rsid w:val="00DF4D40"/>
    <w:rsid w:val="00E569D6"/>
    <w:rsid w:val="00F72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0A"/>
  </w:style>
  <w:style w:type="paragraph" w:styleId="1">
    <w:name w:val="heading 1"/>
    <w:basedOn w:val="a"/>
    <w:link w:val="10"/>
    <w:uiPriority w:val="9"/>
    <w:qFormat/>
    <w:rsid w:val="00D33B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BF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33BFB"/>
    <w:rPr>
      <w:color w:val="0000FF"/>
      <w:u w:val="single"/>
    </w:rPr>
  </w:style>
  <w:style w:type="character" w:customStyle="1" w:styleId="apple-converted-space">
    <w:name w:val="apple-converted-space"/>
    <w:basedOn w:val="a0"/>
    <w:rsid w:val="00D33BFB"/>
  </w:style>
  <w:style w:type="character" w:styleId="a4">
    <w:name w:val="Emphasis"/>
    <w:basedOn w:val="a0"/>
    <w:uiPriority w:val="20"/>
    <w:qFormat/>
    <w:rsid w:val="00D33BFB"/>
    <w:rPr>
      <w:i/>
      <w:iCs/>
    </w:rPr>
  </w:style>
  <w:style w:type="paragraph" w:styleId="a5">
    <w:name w:val="Normal (Web)"/>
    <w:basedOn w:val="a"/>
    <w:uiPriority w:val="99"/>
    <w:unhideWhenUsed/>
    <w:rsid w:val="00D33BF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33BFB"/>
    <w:rPr>
      <w:b/>
      <w:bCs/>
    </w:rPr>
  </w:style>
  <w:style w:type="character" w:customStyle="1" w:styleId="b-share-form-button">
    <w:name w:val="b-share-form-button"/>
    <w:basedOn w:val="a0"/>
    <w:rsid w:val="00D33BFB"/>
  </w:style>
  <w:style w:type="character" w:customStyle="1" w:styleId="street-address">
    <w:name w:val="street-address"/>
    <w:basedOn w:val="a0"/>
    <w:rsid w:val="00D33BFB"/>
  </w:style>
  <w:style w:type="character" w:customStyle="1" w:styleId="locality">
    <w:name w:val="locality"/>
    <w:basedOn w:val="a0"/>
    <w:rsid w:val="00D33BFB"/>
  </w:style>
  <w:style w:type="character" w:customStyle="1" w:styleId="country-name">
    <w:name w:val="country-name"/>
    <w:basedOn w:val="a0"/>
    <w:rsid w:val="00D33BFB"/>
  </w:style>
  <w:style w:type="character" w:customStyle="1" w:styleId="postal-code">
    <w:name w:val="postal-code"/>
    <w:basedOn w:val="a0"/>
    <w:rsid w:val="00D33BFB"/>
  </w:style>
  <w:style w:type="character" w:customStyle="1" w:styleId="extended-address">
    <w:name w:val="extended-address"/>
    <w:basedOn w:val="a0"/>
    <w:rsid w:val="00D33BFB"/>
  </w:style>
  <w:style w:type="character" w:customStyle="1" w:styleId="tel">
    <w:name w:val="tel"/>
    <w:basedOn w:val="a0"/>
    <w:rsid w:val="00D33BFB"/>
  </w:style>
  <w:style w:type="paragraph" w:styleId="2">
    <w:name w:val="Body Text 2"/>
    <w:basedOn w:val="a"/>
    <w:link w:val="20"/>
    <w:semiHidden/>
    <w:rsid w:val="0073051A"/>
    <w:pPr>
      <w:spacing w:line="288" w:lineRule="auto"/>
    </w:pPr>
    <w:rPr>
      <w:rFonts w:ascii="Calibri" w:eastAsia="Times New Roman" w:hAnsi="Calibri" w:cs="Times New Roman"/>
      <w:b/>
      <w:i/>
      <w:iCs/>
      <w:sz w:val="72"/>
      <w:szCs w:val="20"/>
      <w:lang w:val="en-US" w:eastAsia="en-US" w:bidi="en-US"/>
    </w:rPr>
  </w:style>
  <w:style w:type="character" w:customStyle="1" w:styleId="20">
    <w:name w:val="Основной текст 2 Знак"/>
    <w:basedOn w:val="a0"/>
    <w:link w:val="2"/>
    <w:semiHidden/>
    <w:rsid w:val="0073051A"/>
    <w:rPr>
      <w:rFonts w:ascii="Calibri" w:eastAsia="Times New Roman" w:hAnsi="Calibri" w:cs="Times New Roman"/>
      <w:b/>
      <w:i/>
      <w:iCs/>
      <w:sz w:val="72"/>
      <w:szCs w:val="20"/>
      <w:lang w:val="en-US" w:eastAsia="en-US" w:bidi="en-US"/>
    </w:rPr>
  </w:style>
  <w:style w:type="paragraph" w:styleId="a7">
    <w:name w:val="header"/>
    <w:basedOn w:val="a"/>
    <w:link w:val="a8"/>
    <w:rsid w:val="0073051A"/>
    <w:pPr>
      <w:tabs>
        <w:tab w:val="center" w:pos="4677"/>
        <w:tab w:val="right" w:pos="9355"/>
      </w:tabs>
      <w:spacing w:line="288" w:lineRule="auto"/>
    </w:pPr>
    <w:rPr>
      <w:rFonts w:ascii="Calibri" w:eastAsia="Times New Roman" w:hAnsi="Calibri" w:cs="Times New Roman"/>
      <w:i/>
      <w:iCs/>
      <w:sz w:val="20"/>
      <w:szCs w:val="20"/>
      <w:lang w:val="en-US" w:eastAsia="en-US" w:bidi="en-US"/>
    </w:rPr>
  </w:style>
  <w:style w:type="character" w:customStyle="1" w:styleId="a8">
    <w:name w:val="Верхний колонтитул Знак"/>
    <w:basedOn w:val="a0"/>
    <w:link w:val="a7"/>
    <w:rsid w:val="0073051A"/>
    <w:rPr>
      <w:rFonts w:ascii="Calibri" w:eastAsia="Times New Roman" w:hAnsi="Calibri" w:cs="Times New Roman"/>
      <w:i/>
      <w:iCs/>
      <w:sz w:val="20"/>
      <w:szCs w:val="20"/>
      <w:lang w:val="en-US" w:eastAsia="en-US" w:bidi="en-US"/>
    </w:rPr>
  </w:style>
  <w:style w:type="paragraph" w:styleId="a9">
    <w:name w:val="No Spacing"/>
    <w:uiPriority w:val="1"/>
    <w:qFormat/>
    <w:rsid w:val="007105C3"/>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935F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5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728902">
      <w:bodyDiv w:val="1"/>
      <w:marLeft w:val="0"/>
      <w:marRight w:val="0"/>
      <w:marTop w:val="0"/>
      <w:marBottom w:val="0"/>
      <w:divBdr>
        <w:top w:val="none" w:sz="0" w:space="0" w:color="auto"/>
        <w:left w:val="none" w:sz="0" w:space="0" w:color="auto"/>
        <w:bottom w:val="none" w:sz="0" w:space="0" w:color="auto"/>
        <w:right w:val="none" w:sz="0" w:space="0" w:color="auto"/>
      </w:divBdr>
      <w:divsChild>
        <w:div w:id="543450910">
          <w:marLeft w:val="0"/>
          <w:marRight w:val="0"/>
          <w:marTop w:val="0"/>
          <w:marBottom w:val="0"/>
          <w:divBdr>
            <w:top w:val="none" w:sz="0" w:space="0" w:color="auto"/>
            <w:left w:val="none" w:sz="0" w:space="0" w:color="auto"/>
            <w:bottom w:val="none" w:sz="0" w:space="0" w:color="auto"/>
            <w:right w:val="none" w:sz="0" w:space="0" w:color="auto"/>
          </w:divBdr>
          <w:divsChild>
            <w:div w:id="1304655634">
              <w:marLeft w:val="0"/>
              <w:marRight w:val="0"/>
              <w:marTop w:val="0"/>
              <w:marBottom w:val="0"/>
              <w:divBdr>
                <w:top w:val="none" w:sz="0" w:space="0" w:color="auto"/>
                <w:left w:val="none" w:sz="0" w:space="0" w:color="auto"/>
                <w:bottom w:val="none" w:sz="0" w:space="0" w:color="auto"/>
                <w:right w:val="none" w:sz="0" w:space="0" w:color="auto"/>
              </w:divBdr>
              <w:divsChild>
                <w:div w:id="160658178">
                  <w:marLeft w:val="503"/>
                  <w:marRight w:val="0"/>
                  <w:marTop w:val="0"/>
                  <w:marBottom w:val="0"/>
                  <w:divBdr>
                    <w:top w:val="none" w:sz="0" w:space="0" w:color="auto"/>
                    <w:left w:val="none" w:sz="0" w:space="0" w:color="auto"/>
                    <w:bottom w:val="none" w:sz="0" w:space="0" w:color="auto"/>
                    <w:right w:val="none" w:sz="0" w:space="0" w:color="auto"/>
                  </w:divBdr>
                  <w:divsChild>
                    <w:div w:id="1274898403">
                      <w:marLeft w:val="0"/>
                      <w:marRight w:val="4050"/>
                      <w:marTop w:val="0"/>
                      <w:marBottom w:val="0"/>
                      <w:divBdr>
                        <w:top w:val="none" w:sz="0" w:space="0" w:color="auto"/>
                        <w:left w:val="none" w:sz="0" w:space="0" w:color="auto"/>
                        <w:bottom w:val="none" w:sz="0" w:space="0" w:color="auto"/>
                        <w:right w:val="none" w:sz="0" w:space="0" w:color="auto"/>
                      </w:divBdr>
                      <w:divsChild>
                        <w:div w:id="884828541">
                          <w:marLeft w:val="0"/>
                          <w:marRight w:val="0"/>
                          <w:marTop w:val="0"/>
                          <w:marBottom w:val="0"/>
                          <w:divBdr>
                            <w:top w:val="none" w:sz="0" w:space="0" w:color="auto"/>
                            <w:left w:val="none" w:sz="0" w:space="0" w:color="auto"/>
                            <w:bottom w:val="none" w:sz="0" w:space="0" w:color="auto"/>
                            <w:right w:val="none" w:sz="0" w:space="0" w:color="auto"/>
                          </w:divBdr>
                        </w:div>
                        <w:div w:id="2116365574">
                          <w:marLeft w:val="0"/>
                          <w:marRight w:val="0"/>
                          <w:marTop w:val="0"/>
                          <w:marBottom w:val="0"/>
                          <w:divBdr>
                            <w:top w:val="none" w:sz="0" w:space="0" w:color="auto"/>
                            <w:left w:val="none" w:sz="0" w:space="0" w:color="auto"/>
                            <w:bottom w:val="none" w:sz="0" w:space="0" w:color="auto"/>
                            <w:right w:val="none" w:sz="0" w:space="0" w:color="auto"/>
                          </w:divBdr>
                          <w:divsChild>
                            <w:div w:id="1055087719">
                              <w:marLeft w:val="0"/>
                              <w:marRight w:val="0"/>
                              <w:marTop w:val="375"/>
                              <w:marBottom w:val="0"/>
                              <w:divBdr>
                                <w:top w:val="single" w:sz="6" w:space="8" w:color="EAEAEA"/>
                                <w:left w:val="none" w:sz="0" w:space="0" w:color="auto"/>
                                <w:bottom w:val="none" w:sz="0" w:space="0" w:color="auto"/>
                                <w:right w:val="none" w:sz="0" w:space="0" w:color="auto"/>
                              </w:divBdr>
                              <w:divsChild>
                                <w:div w:id="8051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94147">
          <w:marLeft w:val="0"/>
          <w:marRight w:val="0"/>
          <w:marTop w:val="0"/>
          <w:marBottom w:val="0"/>
          <w:divBdr>
            <w:top w:val="none" w:sz="0" w:space="0" w:color="auto"/>
            <w:left w:val="none" w:sz="0" w:space="0" w:color="auto"/>
            <w:bottom w:val="none" w:sz="0" w:space="0" w:color="auto"/>
            <w:right w:val="none" w:sz="0" w:space="0" w:color="auto"/>
          </w:divBdr>
          <w:divsChild>
            <w:div w:id="469904926">
              <w:marLeft w:val="0"/>
              <w:marRight w:val="0"/>
              <w:marTop w:val="0"/>
              <w:marBottom w:val="0"/>
              <w:divBdr>
                <w:top w:val="none" w:sz="0" w:space="0" w:color="auto"/>
                <w:left w:val="none" w:sz="0" w:space="0" w:color="auto"/>
                <w:bottom w:val="none" w:sz="0" w:space="0" w:color="auto"/>
                <w:right w:val="none" w:sz="0" w:space="0" w:color="auto"/>
              </w:divBdr>
            </w:div>
            <w:div w:id="1342858025">
              <w:marLeft w:val="0"/>
              <w:marRight w:val="0"/>
              <w:marTop w:val="0"/>
              <w:marBottom w:val="0"/>
              <w:divBdr>
                <w:top w:val="none" w:sz="0" w:space="0" w:color="auto"/>
                <w:left w:val="none" w:sz="0" w:space="0" w:color="auto"/>
                <w:bottom w:val="none" w:sz="0" w:space="0" w:color="auto"/>
                <w:right w:val="none" w:sz="0" w:space="0" w:color="auto"/>
              </w:divBdr>
            </w:div>
            <w:div w:id="10820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127B-4FDC-44A5-BD63-9107FA18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6071</Words>
  <Characters>34608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алексей</cp:lastModifiedBy>
  <cp:revision>20</cp:revision>
  <cp:lastPrinted>2015-09-14T07:41:00Z</cp:lastPrinted>
  <dcterms:created xsi:type="dcterms:W3CDTF">2015-02-24T05:07:00Z</dcterms:created>
  <dcterms:modified xsi:type="dcterms:W3CDTF">2015-10-12T16:45:00Z</dcterms:modified>
</cp:coreProperties>
</file>